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AE9D" w14:textId="77777777" w:rsidR="00710200" w:rsidRPr="00EF64B7" w:rsidRDefault="00C169CC" w:rsidP="00C169CC">
      <w:pPr>
        <w:rPr>
          <w:rFonts w:ascii="Times New Roman" w:hAnsi="Times New Roman" w:cs="Times New Roman"/>
          <w:b/>
          <w:sz w:val="28"/>
          <w:szCs w:val="28"/>
        </w:rPr>
      </w:pPr>
      <w:r w:rsidRPr="00EF64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81AFE24" w14:textId="7A0C5192" w:rsidR="00897484" w:rsidRPr="0053785C" w:rsidRDefault="0036191A" w:rsidP="005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 </w:t>
      </w:r>
      <w:r w:rsidR="00C169CC" w:rsidRPr="00EF64B7">
        <w:rPr>
          <w:rFonts w:ascii="Times New Roman" w:hAnsi="Times New Roman" w:cs="Times New Roman"/>
          <w:sz w:val="24"/>
          <w:szCs w:val="24"/>
        </w:rPr>
        <w:t>Рабочая пр</w:t>
      </w:r>
      <w:r w:rsidR="003F2B71" w:rsidRPr="00EF64B7">
        <w:rPr>
          <w:rFonts w:ascii="Times New Roman" w:hAnsi="Times New Roman" w:cs="Times New Roman"/>
          <w:sz w:val="24"/>
          <w:szCs w:val="24"/>
        </w:rPr>
        <w:t>ограмма по литературе</w:t>
      </w:r>
      <w:r w:rsidR="00812E71" w:rsidRPr="00EF64B7">
        <w:rPr>
          <w:rFonts w:ascii="Times New Roman" w:hAnsi="Times New Roman" w:cs="Times New Roman"/>
          <w:sz w:val="24"/>
          <w:szCs w:val="24"/>
        </w:rPr>
        <w:t xml:space="preserve"> для </w:t>
      </w:r>
      <w:r w:rsidR="003F2B71" w:rsidRPr="00EF64B7">
        <w:rPr>
          <w:rFonts w:ascii="Times New Roman" w:hAnsi="Times New Roman" w:cs="Times New Roman"/>
          <w:sz w:val="24"/>
          <w:szCs w:val="24"/>
        </w:rPr>
        <w:t>11 классов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стандар</w:t>
      </w:r>
      <w:r w:rsidR="003F2B71" w:rsidRPr="00EF64B7">
        <w:rPr>
          <w:rFonts w:ascii="Times New Roman" w:hAnsi="Times New Roman" w:cs="Times New Roman"/>
          <w:sz w:val="24"/>
          <w:szCs w:val="24"/>
        </w:rPr>
        <w:t>та</w:t>
      </w:r>
      <w:r w:rsidR="00061DBE">
        <w:rPr>
          <w:rFonts w:ascii="Times New Roman" w:hAnsi="Times New Roman" w:cs="Times New Roman"/>
          <w:sz w:val="24"/>
          <w:szCs w:val="24"/>
        </w:rPr>
        <w:t xml:space="preserve"> </w:t>
      </w:r>
      <w:r w:rsidR="00061DBE" w:rsidRPr="00EF64B7">
        <w:rPr>
          <w:rFonts w:ascii="Times New Roman" w:hAnsi="Times New Roman" w:cs="Times New Roman"/>
          <w:sz w:val="24"/>
          <w:szCs w:val="24"/>
        </w:rPr>
        <w:t>среднего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F3FFE" w:rsidRPr="00EF64B7">
        <w:rPr>
          <w:rFonts w:ascii="Times New Roman" w:hAnsi="Times New Roman" w:cs="Times New Roman"/>
          <w:sz w:val="24"/>
          <w:szCs w:val="24"/>
        </w:rPr>
        <w:t>образования, Образовательной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программой среднего</w:t>
      </w:r>
      <w:r w:rsidR="005F3FFE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автономного общеобразовательного учреждения города Ростова-на-Дону «Гимназия № 52</w:t>
      </w:r>
      <w:r w:rsidR="005F3FFE">
        <w:rPr>
          <w:rFonts w:ascii="Times New Roman" w:hAnsi="Times New Roman" w:cs="Times New Roman"/>
          <w:sz w:val="24"/>
          <w:szCs w:val="24"/>
        </w:rPr>
        <w:t xml:space="preserve"> имени Александра Ароновича Печерского</w:t>
      </w:r>
      <w:r w:rsidR="00C169CC" w:rsidRPr="00EF64B7">
        <w:rPr>
          <w:rFonts w:ascii="Times New Roman" w:hAnsi="Times New Roman" w:cs="Times New Roman"/>
          <w:sz w:val="24"/>
          <w:szCs w:val="24"/>
        </w:rPr>
        <w:t>».</w:t>
      </w:r>
    </w:p>
    <w:p w14:paraId="6E9486B7" w14:textId="77777777" w:rsidR="00A3751B" w:rsidRPr="00EF64B7" w:rsidRDefault="00897484" w:rsidP="0036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751B" w:rsidRPr="00EF64B7">
        <w:rPr>
          <w:rFonts w:ascii="Times New Roman" w:hAnsi="Times New Roman" w:cs="Times New Roman"/>
          <w:b/>
          <w:sz w:val="24"/>
          <w:szCs w:val="24"/>
        </w:rPr>
        <w:t>Целями</w:t>
      </w:r>
      <w:r w:rsidR="00A3751B" w:rsidRPr="00EF64B7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A3751B" w:rsidRPr="00EF64B7">
        <w:rPr>
          <w:rFonts w:ascii="Times New Roman" w:hAnsi="Times New Roman" w:cs="Times New Roman"/>
          <w:sz w:val="24"/>
          <w:szCs w:val="24"/>
        </w:rPr>
        <w:t>в старших классах гимназии являются:</w:t>
      </w:r>
    </w:p>
    <w:p w14:paraId="5300F9F0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14:paraId="678155E9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67C9B0CC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3F906431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21607CBA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14:paraId="0D9DA5A5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73E855A6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332AAFAD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07A248C2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14:paraId="77CDE3D5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30AA6CC6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овладение важнейшими </w:t>
      </w:r>
      <w:proofErr w:type="spellStart"/>
      <w:r w:rsidRPr="00EF64B7">
        <w:rPr>
          <w:rFonts w:ascii="Times New Roman" w:eastAsia="Times New Roman" w:hAnsi="Times New Roman" w:cs="Times New Roman"/>
          <w:sz w:val="24"/>
        </w:rPr>
        <w:t>общеучебными</w:t>
      </w:r>
      <w:proofErr w:type="spellEnd"/>
      <w:r w:rsidRPr="00EF64B7">
        <w:rPr>
          <w:rFonts w:ascii="Times New Roman" w:eastAsia="Times New Roman" w:hAnsi="Times New Roman" w:cs="Times New Roman"/>
          <w:sz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151BAE4A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51A2B4FB" w14:textId="7BEAF2E5" w:rsidR="00897484" w:rsidRPr="0053785C" w:rsidRDefault="00E4370E" w:rsidP="0053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6A05D8D9" w14:textId="77777777" w:rsidR="00897484" w:rsidRDefault="00897484" w:rsidP="009B7B2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D5CEA99" w14:textId="77777777" w:rsidR="006A5BF5" w:rsidRPr="005F3FFE" w:rsidRDefault="009B7B22" w:rsidP="009B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</w:p>
    <w:p w14:paraId="70A0F3C1" w14:textId="77777777" w:rsidR="006A5BF5" w:rsidRPr="005F3FFE" w:rsidRDefault="006A5BF5" w:rsidP="009B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322F9" w14:textId="16C78C56" w:rsidR="001B0223" w:rsidRPr="005F3FFE" w:rsidRDefault="00056FB1" w:rsidP="005F3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</w:t>
      </w:r>
      <w:r w:rsidR="006E3313" w:rsidRPr="005F3FFE">
        <w:rPr>
          <w:rFonts w:ascii="Times New Roman" w:hAnsi="Times New Roman" w:cs="Times New Roman"/>
          <w:sz w:val="24"/>
          <w:szCs w:val="24"/>
        </w:rPr>
        <w:t>«</w:t>
      </w:r>
      <w:r w:rsidR="009B7B22" w:rsidRPr="005F3F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E3313" w:rsidRPr="005F3FFE">
        <w:rPr>
          <w:rFonts w:ascii="Times New Roman" w:hAnsi="Times New Roman" w:cs="Times New Roman"/>
          <w:sz w:val="24"/>
          <w:szCs w:val="24"/>
        </w:rPr>
        <w:t xml:space="preserve">по литературе для 5 – 11 классов общеобразовательной школы./Авт.-сост.: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 – М., </w:t>
      </w:r>
      <w:r w:rsidR="006E3313" w:rsidRPr="005F3FFE">
        <w:rPr>
          <w:rFonts w:ascii="Times New Roman" w:eastAsia="Times New Roman" w:hAnsi="Times New Roman" w:cs="Times New Roman"/>
          <w:sz w:val="24"/>
          <w:szCs w:val="24"/>
        </w:rPr>
        <w:t xml:space="preserve">«Русское слово», </w:t>
      </w:r>
      <w:r w:rsidRPr="005F3FFE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5F3FFE">
        <w:rPr>
          <w:rFonts w:ascii="Times New Roman" w:hAnsi="Times New Roman" w:cs="Times New Roman"/>
          <w:sz w:val="24"/>
          <w:szCs w:val="24"/>
        </w:rPr>
        <w:t xml:space="preserve">, </w:t>
      </w:r>
      <w:r w:rsidR="006A5BF5" w:rsidRPr="005F3FFE">
        <w:rPr>
          <w:rFonts w:ascii="Times New Roman" w:hAnsi="Times New Roman" w:cs="Times New Roman"/>
          <w:sz w:val="24"/>
          <w:szCs w:val="24"/>
        </w:rPr>
        <w:t>учебник</w:t>
      </w:r>
      <w:r w:rsid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1B0223" w:rsidRPr="005F3FFE">
        <w:rPr>
          <w:rFonts w:ascii="Times New Roman" w:hAnsi="Times New Roman" w:cs="Times New Roman"/>
          <w:sz w:val="24"/>
          <w:szCs w:val="24"/>
        </w:rPr>
        <w:t>«</w:t>
      </w:r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Литература.11 класс: Учебник для общеобразовательных учреждений»: в 2 ч./ Авт.-сост. </w:t>
      </w:r>
      <w:proofErr w:type="spellStart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>В.И.Сахаров</w:t>
      </w:r>
      <w:proofErr w:type="spellEnd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>С.А.Зинин</w:t>
      </w:r>
      <w:proofErr w:type="spellEnd"/>
      <w:r w:rsidR="006E3313" w:rsidRPr="005F3F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 М: «Русское слово», 2014</w:t>
      </w:r>
    </w:p>
    <w:p w14:paraId="02216D26" w14:textId="77777777" w:rsidR="00F27D83" w:rsidRPr="005F3FFE" w:rsidRDefault="00F27D83" w:rsidP="00A375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4F13E" w14:textId="7CEA34A3" w:rsidR="00F27D83" w:rsidRPr="00A66992" w:rsidRDefault="006D1541" w:rsidP="005F3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</w:t>
      </w:r>
      <w:r w:rsidR="00F27D83" w:rsidRPr="005F3FFE">
        <w:rPr>
          <w:rFonts w:ascii="Times New Roman" w:hAnsi="Times New Roman" w:cs="Times New Roman"/>
          <w:sz w:val="24"/>
          <w:szCs w:val="24"/>
        </w:rPr>
        <w:t>В соответствии с</w:t>
      </w:r>
      <w:r w:rsidR="00061DBE" w:rsidRPr="005F3FFE">
        <w:rPr>
          <w:rFonts w:ascii="Times New Roman" w:hAnsi="Times New Roman" w:cs="Times New Roman"/>
          <w:sz w:val="24"/>
          <w:szCs w:val="24"/>
        </w:rPr>
        <w:t xml:space="preserve"> учебным планом гимназии на 20</w:t>
      </w:r>
      <w:r w:rsidR="005F3FFE">
        <w:rPr>
          <w:rFonts w:ascii="Times New Roman" w:hAnsi="Times New Roman" w:cs="Times New Roman"/>
          <w:sz w:val="24"/>
          <w:szCs w:val="24"/>
        </w:rPr>
        <w:t>2</w:t>
      </w:r>
      <w:r w:rsidR="005219FB" w:rsidRPr="005219FB">
        <w:rPr>
          <w:rFonts w:ascii="Times New Roman" w:hAnsi="Times New Roman" w:cs="Times New Roman"/>
          <w:sz w:val="24"/>
          <w:szCs w:val="24"/>
        </w:rPr>
        <w:t>1</w:t>
      </w:r>
      <w:r w:rsidR="00061DBE" w:rsidRPr="005F3FFE">
        <w:rPr>
          <w:rFonts w:ascii="Times New Roman" w:hAnsi="Times New Roman" w:cs="Times New Roman"/>
          <w:sz w:val="24"/>
          <w:szCs w:val="24"/>
        </w:rPr>
        <w:t>-</w:t>
      </w:r>
      <w:r w:rsidR="005219FB" w:rsidRPr="005219FB">
        <w:rPr>
          <w:rFonts w:ascii="Times New Roman" w:hAnsi="Times New Roman" w:cs="Times New Roman"/>
          <w:sz w:val="24"/>
          <w:szCs w:val="24"/>
        </w:rPr>
        <w:t>20</w:t>
      </w:r>
      <w:r w:rsidR="005F3FFE">
        <w:rPr>
          <w:rFonts w:ascii="Times New Roman" w:hAnsi="Times New Roman" w:cs="Times New Roman"/>
          <w:sz w:val="24"/>
          <w:szCs w:val="24"/>
        </w:rPr>
        <w:t>2</w:t>
      </w:r>
      <w:r w:rsidR="005219FB" w:rsidRPr="005219FB">
        <w:rPr>
          <w:rFonts w:ascii="Times New Roman" w:hAnsi="Times New Roman" w:cs="Times New Roman"/>
          <w:sz w:val="24"/>
          <w:szCs w:val="24"/>
        </w:rPr>
        <w:t>2</w:t>
      </w:r>
      <w:r w:rsidR="00F27D83" w:rsidRPr="005F3FF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12E71" w:rsidRPr="005F3FFE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812E71" w:rsidRPr="005F3FFE">
        <w:rPr>
          <w:rFonts w:ascii="Times New Roman" w:hAnsi="Times New Roman" w:cs="Times New Roman"/>
          <w:sz w:val="24"/>
          <w:szCs w:val="24"/>
        </w:rPr>
        <w:t xml:space="preserve">в 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11 </w:t>
      </w:r>
      <w:r w:rsidR="00836278">
        <w:rPr>
          <w:rFonts w:ascii="Times New Roman" w:hAnsi="Times New Roman" w:cs="Times New Roman"/>
          <w:sz w:val="24"/>
          <w:szCs w:val="24"/>
        </w:rPr>
        <w:t xml:space="preserve">отводится 3 часа в неделю за счет федерального компонента и 1 </w:t>
      </w:r>
      <w:r w:rsidR="00477591">
        <w:rPr>
          <w:rFonts w:ascii="Times New Roman" w:hAnsi="Times New Roman" w:cs="Times New Roman"/>
          <w:sz w:val="24"/>
          <w:szCs w:val="24"/>
        </w:rPr>
        <w:t>час за счет компонента гимназии</w:t>
      </w:r>
      <w:r w:rsidR="00477591" w:rsidRPr="00477591">
        <w:rPr>
          <w:rFonts w:ascii="Times New Roman" w:hAnsi="Times New Roman" w:cs="Times New Roman"/>
          <w:sz w:val="24"/>
          <w:szCs w:val="24"/>
        </w:rPr>
        <w:t xml:space="preserve">. </w:t>
      </w:r>
      <w:r w:rsidR="00061DBE" w:rsidRPr="005F3FFE">
        <w:rPr>
          <w:rFonts w:ascii="Times New Roman" w:hAnsi="Times New Roman" w:cs="Times New Roman"/>
          <w:sz w:val="24"/>
          <w:szCs w:val="24"/>
        </w:rPr>
        <w:t>В 20</w:t>
      </w:r>
      <w:r w:rsidR="005F3FFE">
        <w:rPr>
          <w:rFonts w:ascii="Times New Roman" w:hAnsi="Times New Roman" w:cs="Times New Roman"/>
          <w:sz w:val="24"/>
          <w:szCs w:val="24"/>
        </w:rPr>
        <w:t>2</w:t>
      </w:r>
      <w:r w:rsidR="005219FB" w:rsidRPr="005219FB">
        <w:rPr>
          <w:rFonts w:ascii="Times New Roman" w:hAnsi="Times New Roman" w:cs="Times New Roman"/>
          <w:sz w:val="24"/>
          <w:szCs w:val="24"/>
        </w:rPr>
        <w:t>1</w:t>
      </w:r>
      <w:r w:rsidR="00061DBE" w:rsidRPr="005F3FFE">
        <w:rPr>
          <w:rFonts w:ascii="Times New Roman" w:hAnsi="Times New Roman" w:cs="Times New Roman"/>
          <w:sz w:val="24"/>
          <w:szCs w:val="24"/>
        </w:rPr>
        <w:t>-</w:t>
      </w:r>
      <w:r w:rsidR="005219FB" w:rsidRPr="005219FB">
        <w:rPr>
          <w:rFonts w:ascii="Times New Roman" w:hAnsi="Times New Roman" w:cs="Times New Roman"/>
          <w:sz w:val="24"/>
          <w:szCs w:val="24"/>
        </w:rPr>
        <w:t>20</w:t>
      </w:r>
      <w:r w:rsidR="005F3FFE">
        <w:rPr>
          <w:rFonts w:ascii="Times New Roman" w:hAnsi="Times New Roman" w:cs="Times New Roman"/>
          <w:sz w:val="24"/>
          <w:szCs w:val="24"/>
        </w:rPr>
        <w:t>2</w:t>
      </w:r>
      <w:r w:rsidR="005219FB" w:rsidRPr="00A66992">
        <w:rPr>
          <w:rFonts w:ascii="Times New Roman" w:hAnsi="Times New Roman" w:cs="Times New Roman"/>
          <w:sz w:val="24"/>
          <w:szCs w:val="24"/>
        </w:rPr>
        <w:t>2</w:t>
      </w:r>
      <w:r w:rsidR="00124391" w:rsidRPr="005F3FFE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календарным учебным графиком гимназии о</w:t>
      </w:r>
      <w:r w:rsidR="00812E71" w:rsidRPr="005F3FFE">
        <w:rPr>
          <w:rFonts w:ascii="Times New Roman" w:hAnsi="Times New Roman" w:cs="Times New Roman"/>
          <w:sz w:val="24"/>
          <w:szCs w:val="24"/>
        </w:rPr>
        <w:t>бщий объём учебной нагрузки в 11</w:t>
      </w:r>
      <w:r w:rsidR="001B0223" w:rsidRPr="005F3FFE">
        <w:rPr>
          <w:rFonts w:ascii="Times New Roman" w:hAnsi="Times New Roman" w:cs="Times New Roman"/>
          <w:sz w:val="24"/>
          <w:szCs w:val="24"/>
        </w:rPr>
        <w:t>-х классах</w:t>
      </w:r>
      <w:r w:rsidR="00BE76A5" w:rsidRPr="005F3FFE">
        <w:rPr>
          <w:rFonts w:ascii="Times New Roman" w:hAnsi="Times New Roman" w:cs="Times New Roman"/>
          <w:sz w:val="24"/>
          <w:szCs w:val="24"/>
        </w:rPr>
        <w:t xml:space="preserve"> составит с учётом 34-х учебных </w:t>
      </w:r>
      <w:r w:rsidR="0053785C" w:rsidRPr="005F3FFE">
        <w:rPr>
          <w:rFonts w:ascii="Times New Roman" w:hAnsi="Times New Roman" w:cs="Times New Roman"/>
          <w:sz w:val="24"/>
          <w:szCs w:val="24"/>
        </w:rPr>
        <w:t>недель в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 w:rsidR="001B0223" w:rsidRPr="005F3FFE">
        <w:rPr>
          <w:rFonts w:ascii="Times New Roman" w:hAnsi="Times New Roman" w:cs="Times New Roman"/>
          <w:sz w:val="24"/>
          <w:szCs w:val="24"/>
        </w:rPr>
        <w:t xml:space="preserve">- </w:t>
      </w:r>
      <w:r w:rsidR="005F3FFE">
        <w:rPr>
          <w:rFonts w:ascii="Times New Roman" w:hAnsi="Times New Roman" w:cs="Times New Roman"/>
          <w:sz w:val="24"/>
          <w:szCs w:val="24"/>
        </w:rPr>
        <w:t>1</w:t>
      </w:r>
      <w:r w:rsidR="00836278">
        <w:rPr>
          <w:rFonts w:ascii="Times New Roman" w:hAnsi="Times New Roman" w:cs="Times New Roman"/>
          <w:sz w:val="24"/>
          <w:szCs w:val="24"/>
        </w:rPr>
        <w:t>33</w:t>
      </w:r>
      <w:r w:rsidR="00837678" w:rsidRPr="005F3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8" w:rsidRPr="005F3FF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A669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A66992" w:rsidRPr="00A66992">
        <w:rPr>
          <w:rFonts w:ascii="Times New Roman" w:hAnsi="Times New Roman" w:cs="Times New Roman"/>
          <w:sz w:val="24"/>
          <w:szCs w:val="24"/>
        </w:rPr>
        <w:t>.</w:t>
      </w:r>
    </w:p>
    <w:p w14:paraId="5687B855" w14:textId="77D753E9" w:rsidR="00D00A4F" w:rsidRPr="005F3FFE" w:rsidRDefault="00124391" w:rsidP="005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Выполнение программы достигается за счёт уплотнения учебного материала </w:t>
      </w:r>
      <w:r w:rsidR="00D00A4F" w:rsidRPr="005F3FF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897484" w:rsidRPr="005F3FFE">
        <w:rPr>
          <w:rFonts w:ascii="Times New Roman" w:hAnsi="Times New Roman" w:cs="Times New Roman"/>
          <w:sz w:val="24"/>
          <w:szCs w:val="24"/>
        </w:rPr>
        <w:t>«Современный литератур</w:t>
      </w:r>
      <w:r w:rsidR="00636130" w:rsidRPr="005F3FFE">
        <w:rPr>
          <w:rFonts w:ascii="Times New Roman" w:hAnsi="Times New Roman" w:cs="Times New Roman"/>
          <w:sz w:val="24"/>
          <w:szCs w:val="24"/>
        </w:rPr>
        <w:t>ный процесс».</w:t>
      </w:r>
    </w:p>
    <w:p w14:paraId="2CBA6806" w14:textId="77777777" w:rsidR="00A3751B" w:rsidRDefault="00A3751B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C135" w14:textId="60451F43" w:rsidR="008C36B1" w:rsidRPr="00EF64B7" w:rsidRDefault="008C36B1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4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«Планируемые результаты освоения </w:t>
      </w:r>
      <w:r w:rsidR="0053785C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EF64B7">
        <w:rPr>
          <w:rFonts w:ascii="Times New Roman" w:hAnsi="Times New Roman" w:cs="Times New Roman"/>
          <w:b/>
          <w:bCs/>
          <w:sz w:val="28"/>
          <w:szCs w:val="28"/>
        </w:rPr>
        <w:t xml:space="preserve"> и система его оценки»</w:t>
      </w:r>
    </w:p>
    <w:p w14:paraId="5D32DB21" w14:textId="77777777" w:rsidR="00D97BC2" w:rsidRPr="00EF64B7" w:rsidRDefault="00D97BC2" w:rsidP="00D97BC2">
      <w:pPr>
        <w:pStyle w:val="Default"/>
        <w:rPr>
          <w:color w:val="auto"/>
        </w:rPr>
      </w:pPr>
    </w:p>
    <w:p w14:paraId="030D68C5" w14:textId="77777777" w:rsidR="002D3465" w:rsidRPr="00EF64B7" w:rsidRDefault="00D97BC2" w:rsidP="002D3465">
      <w:pPr>
        <w:pStyle w:val="Default"/>
        <w:rPr>
          <w:color w:val="auto"/>
        </w:rPr>
      </w:pPr>
      <w:r w:rsidRPr="00EF64B7">
        <w:rPr>
          <w:b/>
          <w:bCs/>
          <w:color w:val="auto"/>
        </w:rPr>
        <w:t xml:space="preserve">    Предметные результаты </w:t>
      </w:r>
      <w:r w:rsidRPr="00EF64B7">
        <w:rPr>
          <w:color w:val="auto"/>
        </w:rPr>
        <w:t xml:space="preserve">выпускников основной школы по литературе выражаются </w:t>
      </w:r>
    </w:p>
    <w:p w14:paraId="3478F0A2" w14:textId="77777777" w:rsidR="00D97BC2" w:rsidRPr="00EF64B7" w:rsidRDefault="00D97BC2" w:rsidP="002D3465">
      <w:pPr>
        <w:pStyle w:val="Default"/>
        <w:rPr>
          <w:color w:val="auto"/>
        </w:rPr>
      </w:pPr>
      <w:r w:rsidRPr="00EF64B7">
        <w:rPr>
          <w:color w:val="auto"/>
        </w:rPr>
        <w:t xml:space="preserve">в следующем: </w:t>
      </w:r>
    </w:p>
    <w:p w14:paraId="1EB450FF" w14:textId="77777777" w:rsidR="00D97BC2" w:rsidRPr="00EF64B7" w:rsidRDefault="00D97BC2" w:rsidP="002D3465">
      <w:pPr>
        <w:pStyle w:val="Default"/>
        <w:rPr>
          <w:color w:val="auto"/>
        </w:rPr>
      </w:pPr>
    </w:p>
    <w:p w14:paraId="0693FE76" w14:textId="77777777" w:rsidR="00D97BC2" w:rsidRPr="00EF64B7" w:rsidRDefault="00D97BC2" w:rsidP="002D3465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7695B4B4" w14:textId="77777777" w:rsidR="002D3465" w:rsidRPr="00EF64B7" w:rsidRDefault="00D97BC2" w:rsidP="002D3465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6842544D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14:paraId="53A8F200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14:paraId="1358D6A6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14:paraId="522F6051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формулирование собственного отношения к произведениям литературы, их оценка; </w:t>
      </w:r>
    </w:p>
    <w:p w14:paraId="7E8EDE3C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собственная интерпретация (в отдельных случаях) изученных литературных произведений; </w:t>
      </w:r>
    </w:p>
    <w:p w14:paraId="49F0A9B2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авторской позиции и своё отношение к ней; </w:t>
      </w:r>
    </w:p>
    <w:p w14:paraId="30AADBEB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25C3A070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5CEEA8E6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14:paraId="4AD272F2" w14:textId="77777777" w:rsidR="00D97BC2" w:rsidRPr="00EF64B7" w:rsidRDefault="00D97BC2" w:rsidP="002D3465">
      <w:pPr>
        <w:pStyle w:val="Default"/>
        <w:jc w:val="both"/>
        <w:rPr>
          <w:color w:val="auto"/>
        </w:rPr>
      </w:pPr>
      <w:r w:rsidRPr="00EF64B7">
        <w:rPr>
          <w:color w:val="auto"/>
        </w:rPr>
        <w:t xml:space="preserve"> </w:t>
      </w:r>
    </w:p>
    <w:p w14:paraId="06907D44" w14:textId="77777777" w:rsidR="00D97BC2" w:rsidRPr="00EF64B7" w:rsidRDefault="00D97BC2" w:rsidP="002D3465">
      <w:pPr>
        <w:pStyle w:val="Default"/>
        <w:jc w:val="both"/>
        <w:rPr>
          <w:color w:val="auto"/>
        </w:rPr>
      </w:pPr>
    </w:p>
    <w:p w14:paraId="70225AE3" w14:textId="77777777" w:rsidR="00072018" w:rsidRPr="00EF64B7" w:rsidRDefault="00072018" w:rsidP="002D3465">
      <w:pPr>
        <w:pStyle w:val="Default"/>
        <w:jc w:val="both"/>
        <w:rPr>
          <w:b/>
          <w:color w:val="auto"/>
        </w:rPr>
      </w:pPr>
      <w:proofErr w:type="spellStart"/>
      <w:r w:rsidRPr="00EF64B7">
        <w:rPr>
          <w:b/>
          <w:color w:val="auto"/>
        </w:rPr>
        <w:t>Метапредметные</w:t>
      </w:r>
      <w:proofErr w:type="spellEnd"/>
      <w:r w:rsidRPr="00EF64B7">
        <w:rPr>
          <w:b/>
          <w:color w:val="auto"/>
        </w:rPr>
        <w:t xml:space="preserve"> результаты изучения литературы в основной школе: </w:t>
      </w:r>
    </w:p>
    <w:p w14:paraId="7105B7B7" w14:textId="77777777" w:rsidR="00072018" w:rsidRPr="00EF64B7" w:rsidRDefault="00072018" w:rsidP="002D3465">
      <w:pPr>
        <w:pStyle w:val="Default"/>
        <w:jc w:val="both"/>
        <w:rPr>
          <w:b/>
          <w:color w:val="auto"/>
        </w:rPr>
      </w:pPr>
    </w:p>
    <w:p w14:paraId="0365CE10" w14:textId="77777777" w:rsidR="00072018" w:rsidRPr="00EF64B7" w:rsidRDefault="00072018" w:rsidP="002D3465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39EE28C" w14:textId="77777777" w:rsidR="00072018" w:rsidRPr="00EF64B7" w:rsidRDefault="00072018" w:rsidP="002D3465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166118B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EF64B7">
        <w:rPr>
          <w:color w:val="auto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3BBBE90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448A7593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ECD6B63" w14:textId="3323BB4C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53785C">
        <w:rPr>
          <w:color w:val="auto"/>
        </w:rPr>
        <w:t xml:space="preserve"> </w:t>
      </w:r>
      <w:r w:rsidRPr="00EF64B7">
        <w:rPr>
          <w:color w:val="auto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EF64B7">
        <w:rPr>
          <w:color w:val="auto"/>
        </w:rPr>
        <w:t>логическое рассуждение</w:t>
      </w:r>
      <w:proofErr w:type="gramEnd"/>
      <w:r w:rsidRPr="00EF64B7">
        <w:rPr>
          <w:color w:val="auto"/>
        </w:rPr>
        <w:t xml:space="preserve">, умозаключение (индуктивное, дедуктивное и по аналогии) и делать выводы; </w:t>
      </w:r>
    </w:p>
    <w:p w14:paraId="799D666A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266EEC37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смысловое чтение; </w:t>
      </w:r>
    </w:p>
    <w:p w14:paraId="0868CFA1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7F1F834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58CBBCE1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14:paraId="1B19E359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339E7B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53A3A9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14:paraId="21BA4F1B" w14:textId="77777777" w:rsidR="002D3465" w:rsidRPr="00EF64B7" w:rsidRDefault="002D3465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987F1" w14:textId="77777777" w:rsidR="00D97BC2" w:rsidRPr="00EF64B7" w:rsidRDefault="00D97BC2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860E6D0" w14:textId="77777777" w:rsidR="002D3465" w:rsidRPr="00EF64B7" w:rsidRDefault="002D3465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 творческой деятельности  эстетического характера:</w:t>
      </w:r>
    </w:p>
    <w:p w14:paraId="6883B797" w14:textId="77777777" w:rsidR="002D3465" w:rsidRPr="00EF64B7" w:rsidRDefault="002D3465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формирование потребности в общении с художественными произведениями, активного отношения к традициям художественной культуры как</w:t>
      </w:r>
      <w:r w:rsidR="00341144" w:rsidRPr="00EF64B7">
        <w:rPr>
          <w:rFonts w:ascii="Times New Roman" w:eastAsia="Times New Roman" w:hAnsi="Times New Roman" w:cs="Times New Roman"/>
          <w:sz w:val="24"/>
        </w:rPr>
        <w:t xml:space="preserve"> </w:t>
      </w:r>
      <w:r w:rsidRPr="00EF64B7">
        <w:rPr>
          <w:rFonts w:ascii="Times New Roman" w:eastAsia="Times New Roman" w:hAnsi="Times New Roman" w:cs="Times New Roman"/>
          <w:sz w:val="24"/>
        </w:rPr>
        <w:t>смысловой, эстетической и личностн</w:t>
      </w:r>
      <w:r w:rsidR="00341144" w:rsidRPr="00EF64B7">
        <w:rPr>
          <w:rFonts w:ascii="Times New Roman" w:eastAsia="Times New Roman" w:hAnsi="Times New Roman" w:cs="Times New Roman"/>
          <w:sz w:val="24"/>
        </w:rPr>
        <w:t xml:space="preserve">о </w:t>
      </w:r>
      <w:r w:rsidRPr="00EF64B7">
        <w:rPr>
          <w:rFonts w:ascii="Times New Roman" w:eastAsia="Times New Roman" w:hAnsi="Times New Roman" w:cs="Times New Roman"/>
          <w:sz w:val="24"/>
        </w:rPr>
        <w:t xml:space="preserve"> значимой ценности</w:t>
      </w:r>
    </w:p>
    <w:p w14:paraId="4F423F97" w14:textId="77777777" w:rsidR="00E15BE6" w:rsidRPr="00EF64B7" w:rsidRDefault="00E15BE6" w:rsidP="008A7F9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8E730D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Система оценки планируемых результатов.</w:t>
      </w:r>
    </w:p>
    <w:p w14:paraId="62E0827A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Диагностический, текущий и итоговый контроль уровня литературного образования</w:t>
      </w:r>
    </w:p>
    <w:p w14:paraId="59FA6A78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664"/>
        <w:gridCol w:w="1572"/>
        <w:gridCol w:w="1861"/>
        <w:gridCol w:w="1156"/>
        <w:gridCol w:w="1479"/>
      </w:tblGrid>
      <w:tr w:rsidR="00E15BE6" w:rsidRPr="00EF64B7" w14:paraId="07CBE722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369DD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12F2F" w14:textId="77777777" w:rsidR="00E15BE6" w:rsidRPr="00EF64B7" w:rsidRDefault="00E15BE6" w:rsidP="00C74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Виды контроля</w:t>
            </w:r>
          </w:p>
        </w:tc>
      </w:tr>
      <w:tr w:rsidR="00E15BE6" w:rsidRPr="00EF64B7" w14:paraId="30756AE7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EBAA6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диагностический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4E1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 xml:space="preserve">Групповая и индивидуальная диагностика уровня литературного образования в начале </w:t>
            </w: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учебного года и выявление его последующей динамики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FB5C0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Выразительное чтение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6815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C59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Групповая дискуссия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63B80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Письменное высказывание на литературную тему</w:t>
            </w:r>
          </w:p>
        </w:tc>
      </w:tr>
      <w:tr w:rsidR="00E15BE6" w:rsidRPr="00EF64B7" w14:paraId="511F558E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2EBBF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D155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Устные рассуждения</w:t>
            </w:r>
          </w:p>
          <w:p w14:paraId="5AED86A4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167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Консультация по руководству проектной деятельности учащихся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1F214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Сочинение на литературные и публицистические темы</w:t>
            </w:r>
          </w:p>
          <w:p w14:paraId="5D00C61A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F50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14:paraId="3E9E37B3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AB3D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</w:p>
          <w:p w14:paraId="5E753281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</w:p>
        </w:tc>
      </w:tr>
      <w:tr w:rsidR="00E15BE6" w:rsidRPr="00EF64B7" w14:paraId="6AED6E99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087F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B6CB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Сочинение на литературные и публицистические темы</w:t>
            </w:r>
          </w:p>
        </w:tc>
      </w:tr>
    </w:tbl>
    <w:p w14:paraId="31B8D028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1649A7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4144B35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Оценка результатов производится по 5-балльной системе или зачетом в портфолио ученика</w:t>
      </w:r>
    </w:p>
    <w:p w14:paraId="79960B4A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3C0A53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 xml:space="preserve">Нормы оценки знаний, умений и </w:t>
      </w:r>
      <w:proofErr w:type="gramStart"/>
      <w:r w:rsidRPr="00EF64B7">
        <w:rPr>
          <w:rFonts w:ascii="Times New Roman" w:eastAsia="Times New Roman" w:hAnsi="Times New Roman" w:cs="Times New Roman"/>
          <w:b/>
          <w:sz w:val="24"/>
        </w:rPr>
        <w:t>навыков</w:t>
      </w:r>
      <w:proofErr w:type="gramEnd"/>
      <w:r w:rsidRPr="00EF64B7">
        <w:rPr>
          <w:rFonts w:ascii="Times New Roman" w:eastAsia="Times New Roman" w:hAnsi="Times New Roman" w:cs="Times New Roman"/>
          <w:b/>
          <w:sz w:val="24"/>
        </w:rPr>
        <w:t xml:space="preserve"> обучающихся по литературе</w:t>
      </w:r>
    </w:p>
    <w:p w14:paraId="7664D01D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90F10F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14:paraId="177C7E21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Объем сочинений должен быть примерно таким: в 10 классе – 4-5.</w:t>
      </w:r>
    </w:p>
    <w:p w14:paraId="1DFF7BE0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Любое сочинение проверяется не позднее 10 дней в 9-11 классах и оценивается двумя отметками: первая ставится за содержание и речь, вторая - за грамотность. В 10-11 классах оценка за содержание и речь относится к литературе, вторая - к русскому языку.</w:t>
      </w:r>
    </w:p>
    <w:p w14:paraId="6D400994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4CBC5E5D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17CE954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Оценка устных ответов </w:t>
      </w:r>
    </w:p>
    <w:p w14:paraId="601029A9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71B12D5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14AE5870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текста и понимание идейно-художественного содержания изученного произведения.</w:t>
      </w:r>
    </w:p>
    <w:p w14:paraId="7F83791B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объяснять взаимосвязь событий, характер и поступки героев.</w:t>
      </w:r>
    </w:p>
    <w:p w14:paraId="71C9F864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роли художественных сре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дств в р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аскрытии идейно-эстетического содержания изученного произведения.</w:t>
      </w:r>
    </w:p>
    <w:p w14:paraId="6C4B10A2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14:paraId="16C9FDE1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14:paraId="5E1D7149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14:paraId="2A8FE17A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CC9C4A2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этим:</w:t>
      </w:r>
    </w:p>
    <w:p w14:paraId="1389675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Отметкой «5»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героев,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текст для аргументации своих выводов, раскрывать связь произведения с эпохой (9-11 </w:t>
      </w:r>
      <w:proofErr w:type="spell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кл</w:t>
      </w:r>
      <w:proofErr w:type="spell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.);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свободное владение монологической литературной речью.</w:t>
      </w:r>
    </w:p>
    <w:p w14:paraId="194E9BC6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7BAB79E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«4»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хорошее владение монологической литературной речью.</w:t>
      </w:r>
    </w:p>
    <w:p w14:paraId="51232D8C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Однако допускается одна-две неточности в ответе.</w:t>
      </w:r>
    </w:p>
    <w:p w14:paraId="4D972528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A794C71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«3»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дств в р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кст пр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оизведения для подтверждения своих выводов.</w:t>
      </w:r>
    </w:p>
    <w:p w14:paraId="5A766DE1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0C6240FC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063BAC5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дств в р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7D00EC62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«1»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14:paraId="27795D1F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75F628ED" w14:textId="77777777" w:rsidR="00061DBE" w:rsidRDefault="00061DBE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F8D14EA" w14:textId="77777777" w:rsidR="00061DBE" w:rsidRDefault="00061DBE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26848EC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сочинений</w:t>
      </w:r>
    </w:p>
    <w:p w14:paraId="55C25F93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CD95C14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59AE1E4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соразмерность частей сочинения, логичность связей и переходов между ними;</w:t>
      </w:r>
      <w:proofErr w:type="gramEnd"/>
    </w:p>
    <w:p w14:paraId="07CCF17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точность и богатство лексики, умение пользоваться изобразительными средствами языка.</w:t>
      </w:r>
    </w:p>
    <w:p w14:paraId="5C587AB5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49686418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44D4CD9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«5» ставится за сочинение:</w:t>
      </w:r>
    </w:p>
    <w:p w14:paraId="32E06177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14:paraId="6507E7D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стройное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композиции, логичное и последовательное в изложении мыслей;</w:t>
      </w:r>
    </w:p>
    <w:p w14:paraId="7B574773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написанное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правильным литературным языком и стилистически соответствующее содержанию.</w:t>
      </w:r>
    </w:p>
    <w:p w14:paraId="5E5D0721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незначительная неточность в содержании, один-два речевых недочета.</w:t>
      </w:r>
    </w:p>
    <w:p w14:paraId="31E75CA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«4» ставится за сочинение:</w:t>
      </w:r>
    </w:p>
    <w:p w14:paraId="13DB0A9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553280C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логичное и последовательное изложение содержания;</w:t>
      </w:r>
    </w:p>
    <w:p w14:paraId="0D83FD8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написанное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правильным литературным языком, стилистически соответствующее содержанию.</w:t>
      </w:r>
    </w:p>
    <w:p w14:paraId="1BA31C8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5B8B69F9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«3»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ставится за сочинение, в котором:</w:t>
      </w:r>
    </w:p>
    <w:p w14:paraId="0E6D4F00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14:paraId="127C68CD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материал излагается достаточно логично, но имеются отдельные нарушения в последовательности выражения мыслей;</w:t>
      </w:r>
    </w:p>
    <w:p w14:paraId="49CD43F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обнаруживается владение основами письменной речи;</w:t>
      </w:r>
    </w:p>
    <w:p w14:paraId="62B5E746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в работе </w:t>
      </w:r>
      <w:proofErr w:type="gram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имеется не более четырех недочетов</w:t>
      </w:r>
      <w:proofErr w:type="gram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содержании и пяти речевых недочетов.</w:t>
      </w:r>
    </w:p>
    <w:p w14:paraId="77764244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«2»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ставится за сочинение, которое:</w:t>
      </w:r>
    </w:p>
    <w:p w14:paraId="0ED922BE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14:paraId="3B168633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характеризуется случайным расположением материала, отсутствием связи между частями;</w:t>
      </w:r>
    </w:p>
    <w:p w14:paraId="6A272EB0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отличается бедностью словаря, наличием грубых речевых ошибок.</w:t>
      </w:r>
    </w:p>
    <w:p w14:paraId="7C36FFC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«1» ставится за сочинение:</w:t>
      </w:r>
    </w:p>
    <w:p w14:paraId="65009B4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совершенно не раскрывающее тему, свидетельствующее о полном незнании текста произведения и неумении излагать свои мысли;</w:t>
      </w:r>
    </w:p>
    <w:p w14:paraId="63523FB8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содержащее большее число ошибок, чем это установлено для отметки «2».</w:t>
      </w:r>
    </w:p>
    <w:p w14:paraId="65636DE0" w14:textId="77777777" w:rsidR="00E15BE6" w:rsidRPr="00EF64B7" w:rsidRDefault="00E15BE6" w:rsidP="00E1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55FF8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21CF04A0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4A013BD2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57F307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2C7908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25751A0C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5BCA154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D60EF5C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C95A236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884B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62E225B5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C84C62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3508F75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9BDC3BB" w14:textId="2CB19291" w:rsidR="00D86EE6" w:rsidRPr="00EF64B7" w:rsidRDefault="00D86EE6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EF6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«Содержание учебного предмета»</w:t>
      </w:r>
    </w:p>
    <w:p w14:paraId="000ACF47" w14:textId="77777777" w:rsidR="00D86EE6" w:rsidRPr="00EF64B7" w:rsidRDefault="00D86EE6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E9176" w14:textId="77777777" w:rsidR="00EF64B7" w:rsidRPr="00EF64B7" w:rsidRDefault="00EF64B7" w:rsidP="00EF64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14:paraId="5EDF3E53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Литература XX века </w:t>
      </w:r>
    </w:p>
    <w:p w14:paraId="3566D131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Введение. Сложность и самобытность русской литературы  XX века. </w:t>
      </w:r>
    </w:p>
    <w:p w14:paraId="447412E0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XX века </w:t>
      </w:r>
    </w:p>
    <w:p w14:paraId="3404FF8E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Обзор русской литературы первой половины XX века </w:t>
      </w:r>
    </w:p>
    <w:p w14:paraId="3ECCBECE" w14:textId="77777777" w:rsidR="00EF64B7" w:rsidRPr="00EF64B7" w:rsidRDefault="00CD408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Бунин.</w:t>
      </w:r>
      <w:r w:rsidR="00EF64B7"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B7" w:rsidRPr="00EF64B7">
        <w:rPr>
          <w:rFonts w:ascii="Times New Roman" w:hAnsi="Times New Roman" w:cs="Times New Roman"/>
          <w:sz w:val="24"/>
          <w:szCs w:val="24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14:paraId="4FC0C4F8" w14:textId="77777777" w:rsidR="00EF64B7" w:rsidRPr="00EF64B7" w:rsidRDefault="00CD408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Горький.</w:t>
      </w:r>
      <w:r w:rsidR="00EF64B7"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B7"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 (обзор) «Старуха </w:t>
      </w:r>
      <w:proofErr w:type="spellStart"/>
      <w:r w:rsidR="00EF64B7" w:rsidRPr="00EF64B7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EF64B7" w:rsidRPr="00EF64B7">
        <w:rPr>
          <w:rFonts w:ascii="Times New Roman" w:hAnsi="Times New Roman" w:cs="Times New Roman"/>
          <w:sz w:val="24"/>
          <w:szCs w:val="24"/>
        </w:rPr>
        <w:t xml:space="preserve"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</w:t>
      </w:r>
      <w:proofErr w:type="spellStart"/>
      <w:r w:rsidR="00EF64B7" w:rsidRPr="00EF64B7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EF64B7" w:rsidRPr="00EF64B7">
        <w:rPr>
          <w:rFonts w:ascii="Times New Roman" w:hAnsi="Times New Roman" w:cs="Times New Roman"/>
          <w:sz w:val="24"/>
          <w:szCs w:val="24"/>
        </w:rPr>
        <w:t>.</w:t>
      </w:r>
    </w:p>
    <w:p w14:paraId="315139A8" w14:textId="77777777" w:rsid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    А.И. Куприн</w:t>
      </w:r>
      <w:r w:rsidR="00CD4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141DBA86" w14:textId="77777777" w:rsidR="004141A9" w:rsidRDefault="004141A9" w:rsidP="00EF64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Л.А.Андреев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 (обзор)</w:t>
      </w:r>
      <w:r>
        <w:rPr>
          <w:rFonts w:ascii="Times New Roman" w:hAnsi="Times New Roman" w:cs="Times New Roman"/>
          <w:sz w:val="24"/>
          <w:szCs w:val="24"/>
        </w:rPr>
        <w:t>. Интерпретация библейского сюжета в повести «Иуда Искариот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Полемика вокруг произведения</w:t>
      </w:r>
    </w:p>
    <w:p w14:paraId="53896E03" w14:textId="77777777" w:rsidR="00EF64B7" w:rsidRDefault="00EF64B7" w:rsidP="00EF6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творчеству </w:t>
      </w:r>
      <w:r w:rsidR="004141A9">
        <w:rPr>
          <w:rFonts w:ascii="Times New Roman" w:hAnsi="Times New Roman" w:cs="Times New Roman"/>
          <w:sz w:val="24"/>
          <w:szCs w:val="24"/>
        </w:rPr>
        <w:t>русских прозаиков рубежа веков.</w:t>
      </w:r>
    </w:p>
    <w:p w14:paraId="5A4E3FEE" w14:textId="77777777" w:rsidR="004141A9" w:rsidRPr="00EF64B7" w:rsidRDefault="004141A9" w:rsidP="00EF6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F77B4F" w14:textId="77777777" w:rsidR="00EF64B7" w:rsidRPr="00EF64B7" w:rsidRDefault="00EF64B7" w:rsidP="00EF64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Обзор русской поэзии конца XIX – начала XX века </w:t>
      </w:r>
    </w:p>
    <w:p w14:paraId="5F42441D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В. Брюсов, К. Бальмонт, И. Ф. Анненский, А. Белый, Н. С. Гумилев, И. Северянин, В. Хлебников. </w:t>
      </w:r>
      <w:r w:rsidRPr="00EF64B7">
        <w:rPr>
          <w:rFonts w:ascii="Times New Roman" w:hAnsi="Times New Roman" w:cs="Times New Roman"/>
          <w:sz w:val="24"/>
          <w:szCs w:val="24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14:paraId="0C3BF224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А. А. Блок</w:t>
      </w:r>
      <w:r w:rsidRPr="00EF64B7">
        <w:rPr>
          <w:rFonts w:ascii="Times New Roman" w:hAnsi="Times New Roman" w:cs="Times New Roman"/>
          <w:sz w:val="24"/>
          <w:szCs w:val="24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</w:p>
    <w:p w14:paraId="72C50E3D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А. А. Ахматова </w:t>
      </w:r>
      <w:r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proofErr w:type="gramStart"/>
      <w:r w:rsidRPr="00EF64B7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EF64B7">
        <w:rPr>
          <w:rFonts w:ascii="Times New Roman" w:hAnsi="Times New Roman" w:cs="Times New Roman"/>
          <w:sz w:val="24"/>
          <w:szCs w:val="24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Реквием</w:t>
      </w:r>
      <w:proofErr w:type="gramStart"/>
      <w:r w:rsidRPr="00EF64B7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EF64B7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 xml:space="preserve"> создания и публикации. Тема исторической памяти.  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А.А.Ахматовой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.</w:t>
      </w:r>
    </w:p>
    <w:p w14:paraId="0CC03F16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М. И. Цветаева </w:t>
      </w:r>
      <w:r w:rsidRPr="00EF64B7">
        <w:rPr>
          <w:rFonts w:ascii="Times New Roman" w:hAnsi="Times New Roman" w:cs="Times New Roman"/>
          <w:sz w:val="24"/>
          <w:szCs w:val="24"/>
        </w:rPr>
        <w:t>Стихотворения: «Моим стихам, написанным так рано</w:t>
      </w:r>
      <w:proofErr w:type="gramStart"/>
      <w:r w:rsidRPr="00EF64B7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EF64B7">
        <w:rPr>
          <w:rFonts w:ascii="Times New Roman" w:hAnsi="Times New Roman" w:cs="Times New Roman"/>
          <w:sz w:val="24"/>
          <w:szCs w:val="24"/>
        </w:rP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14:paraId="4640EB76" w14:textId="77777777" w:rsidR="00EF64B7" w:rsidRPr="00EF64B7" w:rsidRDefault="00EF64B7" w:rsidP="00CD4087">
      <w:pPr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Октябрьская революция и литературный процесс 20-х годов </w:t>
      </w:r>
      <w:r w:rsidRPr="00EF64B7">
        <w:rPr>
          <w:rFonts w:ascii="Times New Roman" w:hAnsi="Times New Roman" w:cs="Times New Roman"/>
          <w:sz w:val="24"/>
          <w:szCs w:val="24"/>
        </w:rPr>
        <w:t xml:space="preserve">Развитие жанра антиутопии в романе </w:t>
      </w:r>
      <w:r w:rsidRPr="00EF64B7">
        <w:rPr>
          <w:rFonts w:ascii="Times New Roman" w:hAnsi="Times New Roman" w:cs="Times New Roman"/>
          <w:b/>
          <w:sz w:val="24"/>
          <w:szCs w:val="24"/>
        </w:rPr>
        <w:t>Е. Замятина</w:t>
      </w:r>
      <w:r w:rsidRPr="00EF64B7">
        <w:rPr>
          <w:rFonts w:ascii="Times New Roman" w:hAnsi="Times New Roman" w:cs="Times New Roman"/>
          <w:sz w:val="24"/>
          <w:szCs w:val="24"/>
        </w:rPr>
        <w:t xml:space="preserve"> «Мы». Трагизм поэтического мышления </w:t>
      </w:r>
      <w:r w:rsidRPr="00EF64B7">
        <w:rPr>
          <w:rFonts w:ascii="Times New Roman" w:hAnsi="Times New Roman" w:cs="Times New Roman"/>
          <w:b/>
          <w:sz w:val="24"/>
          <w:szCs w:val="24"/>
        </w:rPr>
        <w:t>О. Мандельштама.</w:t>
      </w:r>
    </w:p>
    <w:p w14:paraId="4395D7BF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В. В. Маяковский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14:paraId="668297F8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С. А. Есенин </w:t>
      </w:r>
      <w:r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Стихотворения. Поэмы «Анна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»,  «Пугачев». Сочинение по творчеству В. Маяковского и С. Есенина.</w:t>
      </w:r>
    </w:p>
    <w:p w14:paraId="3B0D0047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Литературный процесс 30-х – начала 40-х годов</w:t>
      </w:r>
      <w:r w:rsidR="00F52135">
        <w:rPr>
          <w:rFonts w:ascii="Times New Roman" w:hAnsi="Times New Roman" w:cs="Times New Roman"/>
          <w:b/>
          <w:sz w:val="24"/>
          <w:szCs w:val="24"/>
        </w:rPr>
        <w:t>. Литература Русского Зарубежья.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М. А. Шолохов</w:t>
      </w:r>
      <w:r w:rsidR="00F52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 xml:space="preserve">Роман «Тихий Дон» (обзорное изучение) </w:t>
      </w:r>
    </w:p>
    <w:p w14:paraId="7CD06EF1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роману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 xml:space="preserve"> «Тихий Дон»</w:t>
      </w:r>
    </w:p>
    <w:p w14:paraId="633D1ADF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М. А. Булгаков</w:t>
      </w:r>
      <w:r w:rsidR="002B5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Роман «Мастер и Маргарита»</w:t>
      </w:r>
      <w:r w:rsidR="00F52135">
        <w:rPr>
          <w:rFonts w:ascii="Times New Roman" w:hAnsi="Times New Roman" w:cs="Times New Roman"/>
          <w:sz w:val="24"/>
          <w:szCs w:val="24"/>
        </w:rPr>
        <w:t>.</w:t>
      </w:r>
    </w:p>
    <w:p w14:paraId="3A3CB8A6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М.А.Булгакова</w:t>
      </w:r>
      <w:proofErr w:type="spellEnd"/>
    </w:p>
    <w:p w14:paraId="468497C3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Б. Л. Пастернак</w:t>
      </w:r>
      <w:r w:rsidR="002B5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14:paraId="67BEFD69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Литература периода Великой Отечественной войны</w:t>
      </w:r>
    </w:p>
    <w:p w14:paraId="250CA2BA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0A6">
        <w:rPr>
          <w:rFonts w:ascii="Times New Roman" w:hAnsi="Times New Roman" w:cs="Times New Roman"/>
          <w:b/>
          <w:sz w:val="24"/>
          <w:szCs w:val="24"/>
        </w:rPr>
        <w:t>А. Т. Твардовский</w:t>
      </w:r>
      <w:r w:rsidRPr="00EF64B7">
        <w:rPr>
          <w:rFonts w:ascii="Times New Roman" w:hAnsi="Times New Roman" w:cs="Times New Roman"/>
          <w:b/>
          <w:sz w:val="24"/>
          <w:szCs w:val="24"/>
        </w:rPr>
        <w:t>.</w:t>
      </w:r>
      <w:r w:rsidRPr="00EF64B7">
        <w:rPr>
          <w:rFonts w:ascii="Times New Roman" w:hAnsi="Times New Roman" w:cs="Times New Roman"/>
          <w:sz w:val="24"/>
          <w:szCs w:val="24"/>
        </w:rPr>
        <w:t xml:space="preserve"> Жизнь и творчество. Доверительность и теплота лирической интонации поэта.</w:t>
      </w:r>
    </w:p>
    <w:p w14:paraId="70CB7D87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Литературный процесс 50-х – начала 80-х годов</w:t>
      </w:r>
      <w:r w:rsidR="00F52135">
        <w:rPr>
          <w:rFonts w:ascii="Times New Roman" w:hAnsi="Times New Roman" w:cs="Times New Roman"/>
          <w:b/>
          <w:sz w:val="24"/>
          <w:szCs w:val="24"/>
        </w:rPr>
        <w:t>. Обзор.</w:t>
      </w:r>
    </w:p>
    <w:p w14:paraId="499B9A94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  Н. А. Заболоцкий</w:t>
      </w:r>
      <w:r w:rsidRPr="00EF64B7">
        <w:rPr>
          <w:rFonts w:ascii="Times New Roman" w:hAnsi="Times New Roman" w:cs="Times New Roman"/>
          <w:sz w:val="24"/>
          <w:szCs w:val="24"/>
        </w:rPr>
        <w:t>. Вечные вопросы о сущности красоты и единства природы и человека в лирике поэта.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60764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В. М. Шукшин</w:t>
      </w:r>
      <w:r w:rsidRPr="00EF64B7">
        <w:rPr>
          <w:rFonts w:ascii="Times New Roman" w:hAnsi="Times New Roman" w:cs="Times New Roman"/>
          <w:sz w:val="24"/>
          <w:szCs w:val="24"/>
        </w:rPr>
        <w:t xml:space="preserve"> Колоритность и яркость героев-чудиков.</w:t>
      </w:r>
    </w:p>
    <w:p w14:paraId="3DD6692F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50A6">
        <w:rPr>
          <w:rFonts w:ascii="Times New Roman" w:hAnsi="Times New Roman" w:cs="Times New Roman"/>
          <w:b/>
          <w:sz w:val="24"/>
          <w:szCs w:val="24"/>
        </w:rPr>
        <w:t>А.И.Солженицин</w:t>
      </w:r>
      <w:proofErr w:type="spellEnd"/>
      <w:r w:rsidR="002B50A6">
        <w:rPr>
          <w:rFonts w:ascii="Times New Roman" w:hAnsi="Times New Roman" w:cs="Times New Roman"/>
          <w:b/>
          <w:sz w:val="24"/>
          <w:szCs w:val="24"/>
        </w:rPr>
        <w:t>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14:paraId="658E129A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Новейшая русская проза и поэзия 80-90-х годов </w:t>
      </w:r>
    </w:p>
    <w:p w14:paraId="166C98AE" w14:textId="77777777" w:rsidR="00EF64B7" w:rsidRPr="002B50A6" w:rsidRDefault="002B50A6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A6">
        <w:rPr>
          <w:rFonts w:ascii="Times New Roman" w:hAnsi="Times New Roman" w:cs="Times New Roman"/>
          <w:b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2A12EA" w14:textId="77777777" w:rsidR="0022724F" w:rsidRPr="002B50A6" w:rsidRDefault="0022724F" w:rsidP="008A7F9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C2494B0" w14:textId="77777777" w:rsidR="00EF64B7" w:rsidRPr="00EF64B7" w:rsidRDefault="00EF64B7" w:rsidP="008A7F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984ED7A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0220F79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88EE9B5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5412846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6E48937F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F49D01D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261B0151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412885B4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21423C2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EA0707E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DC40D5E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CE109F0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ED7C23C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2E70620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DA9A6FF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E108D96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E086A52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36C3428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180B398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269238A" w14:textId="528E4D50" w:rsidR="008A7F98" w:rsidRPr="00EF64B7" w:rsidRDefault="00D86EE6" w:rsidP="005F3FFE">
      <w:pPr>
        <w:rPr>
          <w:rFonts w:ascii="Times New Roman" w:hAnsi="Times New Roman" w:cs="Times New Roman"/>
          <w:b/>
          <w:sz w:val="28"/>
          <w:szCs w:val="28"/>
        </w:rPr>
      </w:pPr>
      <w:r w:rsidRPr="00EF64B7">
        <w:rPr>
          <w:rFonts w:ascii="Times New Roman" w:hAnsi="Times New Roman" w:cs="Times New Roman"/>
          <w:b/>
          <w:sz w:val="28"/>
          <w:szCs w:val="28"/>
        </w:rPr>
        <w:lastRenderedPageBreak/>
        <w:t>Раздел 3 «Тема</w:t>
      </w:r>
      <w:r w:rsidR="005F3FFE">
        <w:rPr>
          <w:rFonts w:ascii="Times New Roman" w:hAnsi="Times New Roman" w:cs="Times New Roman"/>
          <w:b/>
          <w:sz w:val="28"/>
          <w:szCs w:val="28"/>
        </w:rPr>
        <w:t>т</w:t>
      </w:r>
      <w:r w:rsidRPr="00EF64B7">
        <w:rPr>
          <w:rFonts w:ascii="Times New Roman" w:hAnsi="Times New Roman" w:cs="Times New Roman"/>
          <w:b/>
          <w:sz w:val="28"/>
          <w:szCs w:val="28"/>
        </w:rPr>
        <w:t>ическое планирование»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216"/>
        <w:gridCol w:w="1329"/>
        <w:gridCol w:w="1330"/>
      </w:tblGrid>
      <w:tr w:rsidR="007C222E" w:rsidRPr="005F3FFE" w14:paraId="57239A73" w14:textId="77777777" w:rsidTr="007C222E">
        <w:trPr>
          <w:trHeight w:val="536"/>
        </w:trPr>
        <w:tc>
          <w:tcPr>
            <w:tcW w:w="1696" w:type="dxa"/>
            <w:vMerge w:val="restart"/>
          </w:tcPr>
          <w:p w14:paraId="26854BDD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программы</w:t>
            </w:r>
          </w:p>
        </w:tc>
        <w:tc>
          <w:tcPr>
            <w:tcW w:w="5216" w:type="dxa"/>
            <w:vMerge w:val="restart"/>
          </w:tcPr>
          <w:p w14:paraId="62BC11E2" w14:textId="77777777" w:rsidR="007C222E" w:rsidRPr="005F3FFE" w:rsidRDefault="007C222E" w:rsidP="00D8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14:paraId="6406F892" w14:textId="77777777" w:rsidR="007C222E" w:rsidRPr="005F3FFE" w:rsidRDefault="007C222E" w:rsidP="00D86EE6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14:paraId="7A7AE156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отведённых на изучение раздела</w:t>
            </w:r>
          </w:p>
        </w:tc>
      </w:tr>
      <w:tr w:rsidR="007C222E" w:rsidRPr="005F3FFE" w14:paraId="19532566" w14:textId="77777777" w:rsidTr="007C222E">
        <w:trPr>
          <w:trHeight w:val="536"/>
        </w:trPr>
        <w:tc>
          <w:tcPr>
            <w:tcW w:w="1696" w:type="dxa"/>
            <w:vMerge/>
          </w:tcPr>
          <w:p w14:paraId="0BE91183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07517901" w14:textId="77777777" w:rsidR="007C222E" w:rsidRPr="005F3FFE" w:rsidRDefault="007C222E" w:rsidP="00D8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5B9BC77F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30" w:type="dxa"/>
          </w:tcPr>
          <w:p w14:paraId="02412C75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12251A" w:rsidRPr="005F3FFE" w14:paraId="059359B4" w14:textId="77777777" w:rsidTr="00217409">
        <w:tc>
          <w:tcPr>
            <w:tcW w:w="1696" w:type="dxa"/>
          </w:tcPr>
          <w:p w14:paraId="25CE89E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11EF3184" w14:textId="3838E302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Сложность и самобытность русской литературы  XX века.</w:t>
            </w:r>
          </w:p>
        </w:tc>
        <w:tc>
          <w:tcPr>
            <w:tcW w:w="2659" w:type="dxa"/>
            <w:gridSpan w:val="2"/>
          </w:tcPr>
          <w:p w14:paraId="204B589E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A" w:rsidRPr="005F3FFE" w14:paraId="226C2862" w14:textId="77777777" w:rsidTr="00A21154">
        <w:tc>
          <w:tcPr>
            <w:tcW w:w="1696" w:type="dxa"/>
          </w:tcPr>
          <w:p w14:paraId="00E4F9A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B49418B" w14:textId="77777777" w:rsidR="0012251A" w:rsidRPr="005F3FFE" w:rsidRDefault="0012251A" w:rsidP="00DA66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периода</w:t>
            </w:r>
          </w:p>
        </w:tc>
        <w:tc>
          <w:tcPr>
            <w:tcW w:w="1329" w:type="dxa"/>
          </w:tcPr>
          <w:p w14:paraId="74646A34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4B4B4A3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E6" w:rsidRPr="005F3FFE" w14:paraId="659ACCA0" w14:textId="77777777" w:rsidTr="00C74211">
        <w:tc>
          <w:tcPr>
            <w:tcW w:w="1696" w:type="dxa"/>
          </w:tcPr>
          <w:p w14:paraId="2A55F4BF" w14:textId="77777777" w:rsidR="00D86EE6" w:rsidRPr="005F3FFE" w:rsidRDefault="00CD4087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14:paraId="5B3F3F79" w14:textId="61D6821C" w:rsidR="00D86EE6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Проза и драматургия</w:t>
            </w:r>
            <w:r w:rsidR="00C74211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половины XX века </w:t>
            </w:r>
          </w:p>
        </w:tc>
        <w:tc>
          <w:tcPr>
            <w:tcW w:w="2659" w:type="dxa"/>
            <w:gridSpan w:val="2"/>
          </w:tcPr>
          <w:p w14:paraId="2472DD26" w14:textId="77777777" w:rsidR="00D86EE6" w:rsidRPr="005F3FFE" w:rsidRDefault="00D86EE6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A" w:rsidRPr="005F3FFE" w14:paraId="28D0DA8D" w14:textId="77777777" w:rsidTr="008A61CF">
        <w:tc>
          <w:tcPr>
            <w:tcW w:w="1696" w:type="dxa"/>
          </w:tcPr>
          <w:p w14:paraId="7EA8FD7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34101120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</w:p>
        </w:tc>
        <w:tc>
          <w:tcPr>
            <w:tcW w:w="1329" w:type="dxa"/>
          </w:tcPr>
          <w:p w14:paraId="676DC546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330" w:type="dxa"/>
          </w:tcPr>
          <w:p w14:paraId="793607A9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12251A" w:rsidRPr="005F3FFE" w14:paraId="703F1F11" w14:textId="77777777" w:rsidTr="00AE0484">
        <w:tc>
          <w:tcPr>
            <w:tcW w:w="1696" w:type="dxa"/>
          </w:tcPr>
          <w:p w14:paraId="6F5D2C4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479D1C7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1329" w:type="dxa"/>
          </w:tcPr>
          <w:p w14:paraId="30719B88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30" w:type="dxa"/>
          </w:tcPr>
          <w:p w14:paraId="11687AE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12251A" w:rsidRPr="005F3FFE" w14:paraId="4678D8BC" w14:textId="77777777" w:rsidTr="00B87062">
        <w:tc>
          <w:tcPr>
            <w:tcW w:w="1696" w:type="dxa"/>
          </w:tcPr>
          <w:p w14:paraId="4097CFC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B09ED44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1329" w:type="dxa"/>
          </w:tcPr>
          <w:p w14:paraId="66E00E7C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C98A18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51A" w:rsidRPr="005F3FFE" w14:paraId="19962D6B" w14:textId="77777777" w:rsidTr="008351CF">
        <w:tc>
          <w:tcPr>
            <w:tcW w:w="1696" w:type="dxa"/>
          </w:tcPr>
          <w:p w14:paraId="251F7C57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3F1D97E" w14:textId="77777777" w:rsidR="0012251A" w:rsidRPr="005F3FFE" w:rsidRDefault="0012251A" w:rsidP="00C74211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</w:p>
        </w:tc>
        <w:tc>
          <w:tcPr>
            <w:tcW w:w="1329" w:type="dxa"/>
          </w:tcPr>
          <w:p w14:paraId="30317FFB" w14:textId="77777777" w:rsidR="0012251A" w:rsidRPr="005F3FFE" w:rsidRDefault="0012251A" w:rsidP="0012251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7607856A" w14:textId="77777777" w:rsidR="0012251A" w:rsidRPr="005F3FFE" w:rsidRDefault="0012251A" w:rsidP="0012251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51A" w:rsidRPr="005F3FFE" w14:paraId="00A72AF5" w14:textId="77777777" w:rsidTr="00713EAA">
        <w:tc>
          <w:tcPr>
            <w:tcW w:w="1696" w:type="dxa"/>
          </w:tcPr>
          <w:p w14:paraId="315929BB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14:paraId="2EC08704" w14:textId="7D4A5CA3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русской поэзии конца XIX – начала XX века </w:t>
            </w:r>
          </w:p>
        </w:tc>
        <w:tc>
          <w:tcPr>
            <w:tcW w:w="1329" w:type="dxa"/>
          </w:tcPr>
          <w:p w14:paraId="2B08657E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7C2A5FB9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2251A" w:rsidRPr="005F3FFE" w14:paraId="485145F7" w14:textId="77777777" w:rsidTr="005F3FFE">
        <w:trPr>
          <w:trHeight w:val="349"/>
        </w:trPr>
        <w:tc>
          <w:tcPr>
            <w:tcW w:w="1696" w:type="dxa"/>
          </w:tcPr>
          <w:p w14:paraId="2827981A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202DF89" w14:textId="77777777" w:rsidR="0012251A" w:rsidRPr="005F3FFE" w:rsidRDefault="0012251A" w:rsidP="007F3E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1329" w:type="dxa"/>
          </w:tcPr>
          <w:p w14:paraId="134651B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0BB8B70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12251A" w:rsidRPr="005F3FFE" w14:paraId="43B32EF3" w14:textId="77777777" w:rsidTr="005F3FFE">
        <w:trPr>
          <w:trHeight w:val="303"/>
        </w:trPr>
        <w:tc>
          <w:tcPr>
            <w:tcW w:w="1696" w:type="dxa"/>
          </w:tcPr>
          <w:p w14:paraId="70F5F77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722C95A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Н.Гумилёв</w:t>
            </w:r>
            <w:proofErr w:type="spellEnd"/>
          </w:p>
        </w:tc>
        <w:tc>
          <w:tcPr>
            <w:tcW w:w="1329" w:type="dxa"/>
          </w:tcPr>
          <w:p w14:paraId="7C933BC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7689F47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51A" w:rsidRPr="005F3FFE" w14:paraId="7F9C150F" w14:textId="77777777" w:rsidTr="00456D62">
        <w:tc>
          <w:tcPr>
            <w:tcW w:w="1696" w:type="dxa"/>
          </w:tcPr>
          <w:p w14:paraId="4C1CF70B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E3E47E0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 Ахматова</w:t>
            </w:r>
          </w:p>
        </w:tc>
        <w:tc>
          <w:tcPr>
            <w:tcW w:w="1329" w:type="dxa"/>
          </w:tcPr>
          <w:p w14:paraId="06581EE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7DA6B5DF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1A" w:rsidRPr="005F3FFE" w14:paraId="62EA84C5" w14:textId="77777777" w:rsidTr="00DD53C4">
        <w:tc>
          <w:tcPr>
            <w:tcW w:w="1696" w:type="dxa"/>
          </w:tcPr>
          <w:p w14:paraId="21E0D3C4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928CEA9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</w:tc>
        <w:tc>
          <w:tcPr>
            <w:tcW w:w="1329" w:type="dxa"/>
          </w:tcPr>
          <w:p w14:paraId="3D8CF5AC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330" w:type="dxa"/>
          </w:tcPr>
          <w:p w14:paraId="63B99DE0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2251A" w:rsidRPr="005F3FFE" w14:paraId="126BB240" w14:textId="77777777" w:rsidTr="00F70D11">
        <w:tc>
          <w:tcPr>
            <w:tcW w:w="1696" w:type="dxa"/>
          </w:tcPr>
          <w:p w14:paraId="59F4771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14:paraId="1288D0E6" w14:textId="77777777" w:rsidR="0012251A" w:rsidRPr="005F3FFE" w:rsidRDefault="0012251A" w:rsidP="00E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329" w:type="dxa"/>
          </w:tcPr>
          <w:p w14:paraId="25C2B57D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9B93D26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51A" w:rsidRPr="005F3FFE" w14:paraId="241900C1" w14:textId="77777777" w:rsidTr="0029229F">
        <w:tc>
          <w:tcPr>
            <w:tcW w:w="1696" w:type="dxa"/>
          </w:tcPr>
          <w:p w14:paraId="48A1F3C0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810F6ED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В.  Маяковский</w:t>
            </w:r>
          </w:p>
        </w:tc>
        <w:tc>
          <w:tcPr>
            <w:tcW w:w="1329" w:type="dxa"/>
          </w:tcPr>
          <w:p w14:paraId="0DDDA456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14:paraId="0AF6409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51A" w:rsidRPr="005F3FFE" w14:paraId="75D8C12F" w14:textId="77777777" w:rsidTr="00D01F0A">
        <w:tc>
          <w:tcPr>
            <w:tcW w:w="1696" w:type="dxa"/>
          </w:tcPr>
          <w:p w14:paraId="6E3EB76A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70F4C66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329" w:type="dxa"/>
          </w:tcPr>
          <w:p w14:paraId="20F2DEA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330" w:type="dxa"/>
          </w:tcPr>
          <w:p w14:paraId="2054F21B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12251A" w:rsidRPr="005F3FFE" w14:paraId="3BF308E3" w14:textId="77777777" w:rsidTr="000B221F">
        <w:tc>
          <w:tcPr>
            <w:tcW w:w="1696" w:type="dxa"/>
          </w:tcPr>
          <w:p w14:paraId="17781DF0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14:paraId="76EF6293" w14:textId="4328B973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30-х – начала 40-х годов</w:t>
            </w:r>
          </w:p>
        </w:tc>
        <w:tc>
          <w:tcPr>
            <w:tcW w:w="1329" w:type="dxa"/>
          </w:tcPr>
          <w:p w14:paraId="58A5AAE5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6699F904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A12" w:rsidRPr="005F3FFE" w14:paraId="3391C6BE" w14:textId="77777777" w:rsidTr="00050DC0">
        <w:tc>
          <w:tcPr>
            <w:tcW w:w="1696" w:type="dxa"/>
          </w:tcPr>
          <w:p w14:paraId="75A8BEA9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A73D32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</w:p>
        </w:tc>
        <w:tc>
          <w:tcPr>
            <w:tcW w:w="1329" w:type="dxa"/>
          </w:tcPr>
          <w:p w14:paraId="5BE3A544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47481671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66A12" w:rsidRPr="005F3FFE" w14:paraId="19D54A09" w14:textId="77777777" w:rsidTr="00555F30">
        <w:tc>
          <w:tcPr>
            <w:tcW w:w="1696" w:type="dxa"/>
          </w:tcPr>
          <w:p w14:paraId="7A822AC1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EAF361B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М.Булгаков</w:t>
            </w:r>
            <w:proofErr w:type="spellEnd"/>
          </w:p>
        </w:tc>
        <w:tc>
          <w:tcPr>
            <w:tcW w:w="1329" w:type="dxa"/>
          </w:tcPr>
          <w:p w14:paraId="52BB9DB9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029E9C0D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66A12" w:rsidRPr="005F3FFE" w14:paraId="62DFF368" w14:textId="77777777" w:rsidTr="006E7F49">
        <w:tc>
          <w:tcPr>
            <w:tcW w:w="1696" w:type="dxa"/>
          </w:tcPr>
          <w:p w14:paraId="2685EE4D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B13BED6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Л.Пастернак</w:t>
            </w:r>
            <w:proofErr w:type="spellEnd"/>
          </w:p>
        </w:tc>
        <w:tc>
          <w:tcPr>
            <w:tcW w:w="1329" w:type="dxa"/>
          </w:tcPr>
          <w:p w14:paraId="3F8D00CB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330" w:type="dxa"/>
          </w:tcPr>
          <w:p w14:paraId="1F6438B3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E66A12" w:rsidRPr="005F3FFE" w14:paraId="32277933" w14:textId="77777777" w:rsidTr="00E93A67">
        <w:tc>
          <w:tcPr>
            <w:tcW w:w="1696" w:type="dxa"/>
          </w:tcPr>
          <w:p w14:paraId="4489C874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4DBE4A7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1329" w:type="dxa"/>
          </w:tcPr>
          <w:p w14:paraId="32DFC4B1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D89950A" w14:textId="77777777" w:rsidR="00E66A12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05AC8B71" w14:textId="77777777" w:rsidTr="004C44B2">
        <w:tc>
          <w:tcPr>
            <w:tcW w:w="1696" w:type="dxa"/>
          </w:tcPr>
          <w:p w14:paraId="2F6167D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14:paraId="0E4AD485" w14:textId="0C5F42D4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войны.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Обзор</w:t>
            </w:r>
          </w:p>
        </w:tc>
        <w:tc>
          <w:tcPr>
            <w:tcW w:w="1329" w:type="dxa"/>
          </w:tcPr>
          <w:p w14:paraId="67C7AD3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724CC19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FB" w:rsidRPr="005F3FFE" w14:paraId="690A4B71" w14:textId="77777777" w:rsidTr="00E00CFB">
        <w:trPr>
          <w:trHeight w:val="301"/>
        </w:trPr>
        <w:tc>
          <w:tcPr>
            <w:tcW w:w="1696" w:type="dxa"/>
          </w:tcPr>
          <w:p w14:paraId="476E14A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1A9FF5" w14:textId="77777777" w:rsidR="00E00CFB" w:rsidRPr="005F3FFE" w:rsidRDefault="00E00CFB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 </w:t>
            </w:r>
          </w:p>
        </w:tc>
        <w:tc>
          <w:tcPr>
            <w:tcW w:w="1329" w:type="dxa"/>
          </w:tcPr>
          <w:p w14:paraId="497765A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0484785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E00CFB" w:rsidRPr="005F3FFE" w14:paraId="454A6327" w14:textId="77777777" w:rsidTr="00F1352D">
        <w:tc>
          <w:tcPr>
            <w:tcW w:w="1696" w:type="dxa"/>
          </w:tcPr>
          <w:p w14:paraId="4AFD2F1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14:paraId="264967B5" w14:textId="3D936E85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50-х – начала 80-х годов. Обзор</w:t>
            </w:r>
          </w:p>
        </w:tc>
        <w:tc>
          <w:tcPr>
            <w:tcW w:w="1329" w:type="dxa"/>
          </w:tcPr>
          <w:p w14:paraId="691C5D19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002C79D4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CFB" w:rsidRPr="005F3FFE" w14:paraId="076BF080" w14:textId="77777777" w:rsidTr="00F9174C">
        <w:tc>
          <w:tcPr>
            <w:tcW w:w="1696" w:type="dxa"/>
          </w:tcPr>
          <w:p w14:paraId="51CA9E4B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278447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</w:tc>
        <w:tc>
          <w:tcPr>
            <w:tcW w:w="1329" w:type="dxa"/>
          </w:tcPr>
          <w:p w14:paraId="380A7A40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500B6A8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26E72BDB" w14:textId="77777777" w:rsidTr="00AF47B6">
        <w:tc>
          <w:tcPr>
            <w:tcW w:w="1696" w:type="dxa"/>
          </w:tcPr>
          <w:p w14:paraId="52F60B15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4140164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В.Шукшин</w:t>
            </w:r>
            <w:proofErr w:type="spellEnd"/>
          </w:p>
        </w:tc>
        <w:tc>
          <w:tcPr>
            <w:tcW w:w="1329" w:type="dxa"/>
          </w:tcPr>
          <w:p w14:paraId="4E862E39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330" w:type="dxa"/>
          </w:tcPr>
          <w:p w14:paraId="0CA812D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E00CFB" w:rsidRPr="005F3FFE" w14:paraId="53321002" w14:textId="77777777" w:rsidTr="000F4814">
        <w:tc>
          <w:tcPr>
            <w:tcW w:w="1696" w:type="dxa"/>
          </w:tcPr>
          <w:p w14:paraId="0D8A2610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7E2DB74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А.Солженицын</w:t>
            </w:r>
            <w:proofErr w:type="spellEnd"/>
          </w:p>
        </w:tc>
        <w:tc>
          <w:tcPr>
            <w:tcW w:w="1329" w:type="dxa"/>
          </w:tcPr>
          <w:p w14:paraId="2509A7F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330" w:type="dxa"/>
          </w:tcPr>
          <w:p w14:paraId="7E7E6D3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00CFB" w:rsidRPr="005F3FFE" w14:paraId="120F8683" w14:textId="77777777" w:rsidTr="00BD54FF">
        <w:tc>
          <w:tcPr>
            <w:tcW w:w="1696" w:type="dxa"/>
          </w:tcPr>
          <w:p w14:paraId="429CFBF6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14:paraId="5417F9D9" w14:textId="5C03C44C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русская проза и поэзия 80-90-х годов. Обзор.</w:t>
            </w:r>
          </w:p>
        </w:tc>
        <w:tc>
          <w:tcPr>
            <w:tcW w:w="1329" w:type="dxa"/>
          </w:tcPr>
          <w:p w14:paraId="36D8E308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1330" w:type="dxa"/>
          </w:tcPr>
          <w:p w14:paraId="398A84A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CFB" w:rsidRPr="005F3FFE" w14:paraId="409917C0" w14:textId="77777777" w:rsidTr="00D0552B">
        <w:tc>
          <w:tcPr>
            <w:tcW w:w="1696" w:type="dxa"/>
          </w:tcPr>
          <w:p w14:paraId="78A7F786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14:paraId="5ECFC8C3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литературная ситуация</w:t>
            </w:r>
          </w:p>
        </w:tc>
        <w:tc>
          <w:tcPr>
            <w:tcW w:w="1329" w:type="dxa"/>
          </w:tcPr>
          <w:p w14:paraId="6455CF0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1330" w:type="dxa"/>
          </w:tcPr>
          <w:p w14:paraId="4AF553B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7F3BEAC3" w14:textId="77777777" w:rsidTr="00D0552B">
        <w:tc>
          <w:tcPr>
            <w:tcW w:w="1696" w:type="dxa"/>
          </w:tcPr>
          <w:p w14:paraId="4C310827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14:paraId="10128D1F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329" w:type="dxa"/>
          </w:tcPr>
          <w:p w14:paraId="32BCA6A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A51CD41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CFB" w:rsidRPr="005F3FFE" w14:paraId="2948FA67" w14:textId="77777777" w:rsidTr="00543364">
        <w:tc>
          <w:tcPr>
            <w:tcW w:w="1696" w:type="dxa"/>
          </w:tcPr>
          <w:p w14:paraId="38AA24DD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14:paraId="72550D05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1329" w:type="dxa"/>
          </w:tcPr>
          <w:p w14:paraId="43E177B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3BBBA8D6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1A9" w:rsidRPr="005F3FFE" w14:paraId="3F30ACFF" w14:textId="77777777" w:rsidTr="00C74211">
        <w:tc>
          <w:tcPr>
            <w:tcW w:w="1696" w:type="dxa"/>
          </w:tcPr>
          <w:p w14:paraId="6FBB0108" w14:textId="77777777" w:rsidR="004141A9" w:rsidRPr="005F3FFE" w:rsidRDefault="004141A9" w:rsidP="001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16" w:type="dxa"/>
          </w:tcPr>
          <w:p w14:paraId="742371E9" w14:textId="77777777" w:rsidR="004141A9" w:rsidRPr="005F3FFE" w:rsidRDefault="007C222E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133 часа</w:t>
            </w:r>
            <w:r w:rsidR="004141A9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«А»; 103часа</w:t>
            </w:r>
            <w:r w:rsidR="004141A9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«Б»</w:t>
            </w:r>
          </w:p>
        </w:tc>
        <w:tc>
          <w:tcPr>
            <w:tcW w:w="2659" w:type="dxa"/>
            <w:gridSpan w:val="2"/>
          </w:tcPr>
          <w:p w14:paraId="0ED5E7F7" w14:textId="77777777" w:rsidR="004141A9" w:rsidRPr="005F3FFE" w:rsidRDefault="004141A9" w:rsidP="00E2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EB99BD" w14:textId="77777777" w:rsidR="008A7F98" w:rsidRPr="00EF64B7" w:rsidRDefault="008A7F98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5EBD6" w14:textId="77777777" w:rsidR="008A7F98" w:rsidRDefault="007C222E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сочинений за год -  11А – 11; 11Б - 10</w:t>
      </w:r>
    </w:p>
    <w:p w14:paraId="2F2CBF11" w14:textId="7969A19C" w:rsidR="008A7F98" w:rsidRPr="005F3FFE" w:rsidRDefault="007C222E" w:rsidP="00324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Проверочных работ – 11А – 3; 11Б - 3</w:t>
      </w:r>
    </w:p>
    <w:sectPr w:rsidR="008A7F98" w:rsidRPr="005F3FFE" w:rsidSect="007102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CCBB" w14:textId="77777777" w:rsidR="00495C83" w:rsidRDefault="00495C83" w:rsidP="00E257EA">
      <w:pPr>
        <w:spacing w:after="0" w:line="240" w:lineRule="auto"/>
      </w:pPr>
      <w:r>
        <w:separator/>
      </w:r>
    </w:p>
  </w:endnote>
  <w:endnote w:type="continuationSeparator" w:id="0">
    <w:p w14:paraId="7EB73556" w14:textId="77777777" w:rsidR="00495C83" w:rsidRDefault="00495C83" w:rsidP="00E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CFEA" w14:textId="77777777" w:rsidR="00495C83" w:rsidRDefault="00495C83" w:rsidP="00E257EA">
      <w:pPr>
        <w:spacing w:after="0" w:line="240" w:lineRule="auto"/>
      </w:pPr>
      <w:r>
        <w:separator/>
      </w:r>
    </w:p>
  </w:footnote>
  <w:footnote w:type="continuationSeparator" w:id="0">
    <w:p w14:paraId="6404A89C" w14:textId="77777777" w:rsidR="00495C83" w:rsidRDefault="00495C83" w:rsidP="00E2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719"/>
      <w:docPartObj>
        <w:docPartGallery w:val="Page Numbers (Top of Page)"/>
        <w:docPartUnique/>
      </w:docPartObj>
    </w:sdtPr>
    <w:sdtEndPr/>
    <w:sdtContent>
      <w:p w14:paraId="51933EE3" w14:textId="77777777" w:rsidR="007C222E" w:rsidRDefault="007C22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06AE6" w14:textId="77777777" w:rsidR="007C222E" w:rsidRDefault="007C22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/>
      </w:rPr>
    </w:lvl>
  </w:abstractNum>
  <w:abstractNum w:abstractNumId="3">
    <w:nsid w:val="07BB375D"/>
    <w:multiLevelType w:val="hybridMultilevel"/>
    <w:tmpl w:val="2F8C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503F"/>
    <w:multiLevelType w:val="hybridMultilevel"/>
    <w:tmpl w:val="9026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9B7"/>
    <w:multiLevelType w:val="multilevel"/>
    <w:tmpl w:val="D40A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C3AE9"/>
    <w:multiLevelType w:val="multilevel"/>
    <w:tmpl w:val="86EC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A311C"/>
    <w:multiLevelType w:val="multilevel"/>
    <w:tmpl w:val="96C2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B3D96"/>
    <w:multiLevelType w:val="hybridMultilevel"/>
    <w:tmpl w:val="C5C84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560A90"/>
    <w:multiLevelType w:val="multilevel"/>
    <w:tmpl w:val="EEF4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B0D02"/>
    <w:multiLevelType w:val="hybridMultilevel"/>
    <w:tmpl w:val="391898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17C34"/>
    <w:multiLevelType w:val="hybridMultilevel"/>
    <w:tmpl w:val="4A84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74A3A"/>
    <w:multiLevelType w:val="hybridMultilevel"/>
    <w:tmpl w:val="9192246A"/>
    <w:lvl w:ilvl="0" w:tplc="6BCCDAAC">
      <w:numFmt w:val="bullet"/>
      <w:lvlText w:val=""/>
      <w:lvlJc w:val="left"/>
      <w:pPr>
        <w:ind w:left="779" w:hanging="4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A187061"/>
    <w:multiLevelType w:val="hybridMultilevel"/>
    <w:tmpl w:val="F75E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3CEB"/>
    <w:multiLevelType w:val="hybridMultilevel"/>
    <w:tmpl w:val="A4A839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47986343"/>
    <w:multiLevelType w:val="hybridMultilevel"/>
    <w:tmpl w:val="A8880A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624C55"/>
    <w:multiLevelType w:val="hybridMultilevel"/>
    <w:tmpl w:val="E850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8B6741"/>
    <w:multiLevelType w:val="hybridMultilevel"/>
    <w:tmpl w:val="5B1EF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F76A7"/>
    <w:multiLevelType w:val="multilevel"/>
    <w:tmpl w:val="5A3E8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88400A"/>
    <w:multiLevelType w:val="multilevel"/>
    <w:tmpl w:val="E236C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195EB6"/>
    <w:multiLevelType w:val="multilevel"/>
    <w:tmpl w:val="7172A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545AF7"/>
    <w:multiLevelType w:val="multilevel"/>
    <w:tmpl w:val="F594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BA378C"/>
    <w:multiLevelType w:val="hybridMultilevel"/>
    <w:tmpl w:val="7E4CB1FE"/>
    <w:lvl w:ilvl="0" w:tplc="8DE28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96CB6"/>
    <w:multiLevelType w:val="hybridMultilevel"/>
    <w:tmpl w:val="CAD4C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8"/>
  </w:num>
  <w:num w:numId="13">
    <w:abstractNumId w:val="2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15"/>
  </w:num>
  <w:num w:numId="21">
    <w:abstractNumId w:val="12"/>
  </w:num>
  <w:num w:numId="22">
    <w:abstractNumId w:val="3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9CC"/>
    <w:rsid w:val="00016C56"/>
    <w:rsid w:val="00044542"/>
    <w:rsid w:val="00056FB1"/>
    <w:rsid w:val="00061914"/>
    <w:rsid w:val="00061DBE"/>
    <w:rsid w:val="00072018"/>
    <w:rsid w:val="000834A4"/>
    <w:rsid w:val="0008688E"/>
    <w:rsid w:val="000A0222"/>
    <w:rsid w:val="000F7621"/>
    <w:rsid w:val="0012251A"/>
    <w:rsid w:val="00124391"/>
    <w:rsid w:val="0014128E"/>
    <w:rsid w:val="00150A99"/>
    <w:rsid w:val="00162D78"/>
    <w:rsid w:val="0018596F"/>
    <w:rsid w:val="001B0223"/>
    <w:rsid w:val="001D09B1"/>
    <w:rsid w:val="001F2B94"/>
    <w:rsid w:val="00201F45"/>
    <w:rsid w:val="0020566B"/>
    <w:rsid w:val="00210110"/>
    <w:rsid w:val="0022724F"/>
    <w:rsid w:val="00230D99"/>
    <w:rsid w:val="00234E6C"/>
    <w:rsid w:val="002375A7"/>
    <w:rsid w:val="00242110"/>
    <w:rsid w:val="00252653"/>
    <w:rsid w:val="00261990"/>
    <w:rsid w:val="0028148A"/>
    <w:rsid w:val="002823CF"/>
    <w:rsid w:val="00295100"/>
    <w:rsid w:val="002A120D"/>
    <w:rsid w:val="002B50A6"/>
    <w:rsid w:val="002D3465"/>
    <w:rsid w:val="002D70C1"/>
    <w:rsid w:val="003022F7"/>
    <w:rsid w:val="00310849"/>
    <w:rsid w:val="00324017"/>
    <w:rsid w:val="00330487"/>
    <w:rsid w:val="00335F5E"/>
    <w:rsid w:val="00340D88"/>
    <w:rsid w:val="00341144"/>
    <w:rsid w:val="0036191A"/>
    <w:rsid w:val="00375CCA"/>
    <w:rsid w:val="00380B6D"/>
    <w:rsid w:val="003D7A70"/>
    <w:rsid w:val="003F2B71"/>
    <w:rsid w:val="004141A9"/>
    <w:rsid w:val="004405DD"/>
    <w:rsid w:val="00456953"/>
    <w:rsid w:val="00463C4D"/>
    <w:rsid w:val="00477591"/>
    <w:rsid w:val="00484054"/>
    <w:rsid w:val="00495C83"/>
    <w:rsid w:val="00496CDF"/>
    <w:rsid w:val="004D5F4A"/>
    <w:rsid w:val="004E3AAC"/>
    <w:rsid w:val="004F41C7"/>
    <w:rsid w:val="0051435E"/>
    <w:rsid w:val="005219FB"/>
    <w:rsid w:val="00534735"/>
    <w:rsid w:val="0053785C"/>
    <w:rsid w:val="0054331D"/>
    <w:rsid w:val="00545FE1"/>
    <w:rsid w:val="00557AB2"/>
    <w:rsid w:val="00561C76"/>
    <w:rsid w:val="00594B64"/>
    <w:rsid w:val="005A08A9"/>
    <w:rsid w:val="005C5C5F"/>
    <w:rsid w:val="005C6CF6"/>
    <w:rsid w:val="005D4A6D"/>
    <w:rsid w:val="005F3FFE"/>
    <w:rsid w:val="00600E5A"/>
    <w:rsid w:val="00615D39"/>
    <w:rsid w:val="00636130"/>
    <w:rsid w:val="00640F7D"/>
    <w:rsid w:val="00644D2B"/>
    <w:rsid w:val="006849A2"/>
    <w:rsid w:val="00687698"/>
    <w:rsid w:val="006902AE"/>
    <w:rsid w:val="006A49FE"/>
    <w:rsid w:val="006A5BF5"/>
    <w:rsid w:val="006B6128"/>
    <w:rsid w:val="006D1541"/>
    <w:rsid w:val="006D21B2"/>
    <w:rsid w:val="006D4145"/>
    <w:rsid w:val="006E3313"/>
    <w:rsid w:val="006F0753"/>
    <w:rsid w:val="00710200"/>
    <w:rsid w:val="00711353"/>
    <w:rsid w:val="00715E81"/>
    <w:rsid w:val="0072126A"/>
    <w:rsid w:val="00721854"/>
    <w:rsid w:val="00744202"/>
    <w:rsid w:val="00763E04"/>
    <w:rsid w:val="00767231"/>
    <w:rsid w:val="00772F61"/>
    <w:rsid w:val="00776126"/>
    <w:rsid w:val="00782E3A"/>
    <w:rsid w:val="007C222E"/>
    <w:rsid w:val="007F3EE8"/>
    <w:rsid w:val="00812E71"/>
    <w:rsid w:val="00821A25"/>
    <w:rsid w:val="00836278"/>
    <w:rsid w:val="00837678"/>
    <w:rsid w:val="008410C7"/>
    <w:rsid w:val="00843B04"/>
    <w:rsid w:val="0086118D"/>
    <w:rsid w:val="00867540"/>
    <w:rsid w:val="00871072"/>
    <w:rsid w:val="008710D8"/>
    <w:rsid w:val="00873184"/>
    <w:rsid w:val="00897484"/>
    <w:rsid w:val="008A1395"/>
    <w:rsid w:val="008A7F98"/>
    <w:rsid w:val="008B2059"/>
    <w:rsid w:val="008C36B1"/>
    <w:rsid w:val="008E52EB"/>
    <w:rsid w:val="00903FEE"/>
    <w:rsid w:val="00904705"/>
    <w:rsid w:val="00905313"/>
    <w:rsid w:val="0092798E"/>
    <w:rsid w:val="00937769"/>
    <w:rsid w:val="00946FF1"/>
    <w:rsid w:val="0094799F"/>
    <w:rsid w:val="00967E67"/>
    <w:rsid w:val="0098477D"/>
    <w:rsid w:val="009B10D9"/>
    <w:rsid w:val="009B6400"/>
    <w:rsid w:val="009B7B22"/>
    <w:rsid w:val="009E22C5"/>
    <w:rsid w:val="009E38DA"/>
    <w:rsid w:val="009E4A51"/>
    <w:rsid w:val="00A15A2C"/>
    <w:rsid w:val="00A235F5"/>
    <w:rsid w:val="00A3751B"/>
    <w:rsid w:val="00A55DD6"/>
    <w:rsid w:val="00A66992"/>
    <w:rsid w:val="00A70FBB"/>
    <w:rsid w:val="00A821F9"/>
    <w:rsid w:val="00AA5341"/>
    <w:rsid w:val="00B25CC3"/>
    <w:rsid w:val="00B344F0"/>
    <w:rsid w:val="00B52E57"/>
    <w:rsid w:val="00B80FB4"/>
    <w:rsid w:val="00B918EB"/>
    <w:rsid w:val="00BB0CF6"/>
    <w:rsid w:val="00BD3AA1"/>
    <w:rsid w:val="00BE76A5"/>
    <w:rsid w:val="00BF2A2A"/>
    <w:rsid w:val="00C05224"/>
    <w:rsid w:val="00C169CC"/>
    <w:rsid w:val="00C267FA"/>
    <w:rsid w:val="00C56370"/>
    <w:rsid w:val="00C74211"/>
    <w:rsid w:val="00C81FEF"/>
    <w:rsid w:val="00C878BD"/>
    <w:rsid w:val="00C87E52"/>
    <w:rsid w:val="00C91862"/>
    <w:rsid w:val="00CD4087"/>
    <w:rsid w:val="00CE21D4"/>
    <w:rsid w:val="00D00782"/>
    <w:rsid w:val="00D00A4F"/>
    <w:rsid w:val="00D046BD"/>
    <w:rsid w:val="00D35C26"/>
    <w:rsid w:val="00D4270C"/>
    <w:rsid w:val="00D65EF2"/>
    <w:rsid w:val="00D7471D"/>
    <w:rsid w:val="00D86B4A"/>
    <w:rsid w:val="00D86EE6"/>
    <w:rsid w:val="00D97BC2"/>
    <w:rsid w:val="00DA66A7"/>
    <w:rsid w:val="00DD2946"/>
    <w:rsid w:val="00DD5D3C"/>
    <w:rsid w:val="00DF4D65"/>
    <w:rsid w:val="00DF6F62"/>
    <w:rsid w:val="00E00CFB"/>
    <w:rsid w:val="00E072A3"/>
    <w:rsid w:val="00E15BE6"/>
    <w:rsid w:val="00E257EA"/>
    <w:rsid w:val="00E4370E"/>
    <w:rsid w:val="00E61E41"/>
    <w:rsid w:val="00E66A12"/>
    <w:rsid w:val="00E8337B"/>
    <w:rsid w:val="00ED5209"/>
    <w:rsid w:val="00EE1856"/>
    <w:rsid w:val="00EE32D3"/>
    <w:rsid w:val="00EF25F8"/>
    <w:rsid w:val="00EF64B7"/>
    <w:rsid w:val="00F27D83"/>
    <w:rsid w:val="00F519CD"/>
    <w:rsid w:val="00F52135"/>
    <w:rsid w:val="00F9246A"/>
    <w:rsid w:val="00FA36E8"/>
    <w:rsid w:val="00FB6E2F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1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821A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821A25"/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D8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semiHidden/>
    <w:rsid w:val="00557A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7EA"/>
  </w:style>
  <w:style w:type="paragraph" w:styleId="aa">
    <w:name w:val="footer"/>
    <w:basedOn w:val="a"/>
    <w:link w:val="ab"/>
    <w:uiPriority w:val="99"/>
    <w:semiHidden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7EA"/>
  </w:style>
  <w:style w:type="paragraph" w:customStyle="1" w:styleId="Default">
    <w:name w:val="Default"/>
    <w:rsid w:val="000720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rsid w:val="00EF64B7"/>
    <w:rPr>
      <w:rFonts w:ascii="Times New Roman" w:eastAsia="Courier New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10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</cp:lastModifiedBy>
  <cp:revision>136</cp:revision>
  <cp:lastPrinted>2005-08-15T21:44:00Z</cp:lastPrinted>
  <dcterms:created xsi:type="dcterms:W3CDTF">2005-08-15T22:30:00Z</dcterms:created>
  <dcterms:modified xsi:type="dcterms:W3CDTF">2022-08-09T11:31:00Z</dcterms:modified>
</cp:coreProperties>
</file>