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42" w:rsidRPr="00E20C07" w:rsidRDefault="00A37A42" w:rsidP="00E20C07">
      <w:pPr>
        <w:spacing w:after="0" w:line="240" w:lineRule="auto"/>
        <w:contextualSpacing/>
        <w:rPr>
          <w:rFonts w:ascii="Times New Roman" w:hAnsi="Times New Roman"/>
          <w:b/>
          <w:bCs/>
          <w:color w:val="1D1B11"/>
          <w:sz w:val="28"/>
          <w:szCs w:val="28"/>
        </w:rPr>
      </w:pPr>
      <w:r w:rsidRPr="00E20C07">
        <w:rPr>
          <w:rFonts w:ascii="Times New Roman" w:hAnsi="Times New Roman"/>
          <w:b/>
          <w:bCs/>
          <w:color w:val="1D1B11"/>
          <w:sz w:val="28"/>
          <w:szCs w:val="28"/>
        </w:rPr>
        <w:t>Пояснительная записка</w:t>
      </w:r>
    </w:p>
    <w:p w:rsidR="00A30BCA" w:rsidRPr="00B310C6" w:rsidRDefault="00A30BCA" w:rsidP="00B310C6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A37A42" w:rsidRDefault="00E20C07" w:rsidP="00B310C6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A37A42" w:rsidRPr="00B310C6">
        <w:rPr>
          <w:rFonts w:ascii="Times New Roman" w:hAnsi="Times New Roman"/>
          <w:sz w:val="24"/>
          <w:szCs w:val="24"/>
        </w:rPr>
        <w:t xml:space="preserve"> программа по русскому языку для 5</w:t>
      </w:r>
      <w:r w:rsidR="00EF18B2" w:rsidRPr="00B310C6">
        <w:rPr>
          <w:rFonts w:ascii="Times New Roman" w:hAnsi="Times New Roman"/>
          <w:sz w:val="24"/>
          <w:szCs w:val="24"/>
        </w:rPr>
        <w:t xml:space="preserve"> </w:t>
      </w:r>
      <w:r w:rsidR="00615B28" w:rsidRPr="00B310C6">
        <w:rPr>
          <w:rFonts w:ascii="Times New Roman" w:hAnsi="Times New Roman"/>
          <w:sz w:val="24"/>
          <w:szCs w:val="24"/>
        </w:rPr>
        <w:t>класса</w:t>
      </w:r>
      <w:r w:rsidR="00A37A42" w:rsidRPr="00B310C6">
        <w:rPr>
          <w:rFonts w:ascii="Times New Roman" w:hAnsi="Times New Roman"/>
          <w:sz w:val="24"/>
          <w:szCs w:val="24"/>
        </w:rPr>
        <w:t xml:space="preserve"> </w:t>
      </w:r>
      <w:r w:rsidR="000B3605" w:rsidRPr="00B310C6">
        <w:rPr>
          <w:rFonts w:ascii="Times New Roman" w:hAnsi="Times New Roman"/>
          <w:sz w:val="24"/>
          <w:szCs w:val="24"/>
        </w:rPr>
        <w:t xml:space="preserve">составлена в соответствие с Федеральным государственным </w:t>
      </w:r>
      <w:r>
        <w:rPr>
          <w:rFonts w:ascii="Times New Roman" w:hAnsi="Times New Roman"/>
          <w:sz w:val="24"/>
          <w:szCs w:val="24"/>
        </w:rPr>
        <w:t xml:space="preserve">образовательным </w:t>
      </w:r>
      <w:r w:rsidR="000B3605" w:rsidRPr="00B310C6">
        <w:rPr>
          <w:rFonts w:ascii="Times New Roman" w:hAnsi="Times New Roman"/>
          <w:sz w:val="24"/>
          <w:szCs w:val="24"/>
        </w:rPr>
        <w:t xml:space="preserve">стандартом основного общего образования;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="000B3605" w:rsidRPr="00B310C6"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A37A42" w:rsidRPr="00B310C6">
        <w:rPr>
          <w:rFonts w:ascii="Times New Roman" w:hAnsi="Times New Roman"/>
          <w:sz w:val="24"/>
          <w:szCs w:val="24"/>
        </w:rPr>
        <w:t>основного общего образования муниципального автономного образовательного учреждения города Ростова-на-Дону «Гимназия №52».</w:t>
      </w:r>
    </w:p>
    <w:p w:rsidR="00E20C07" w:rsidRDefault="00E20C07" w:rsidP="00E20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B3B" w:rsidRPr="00E20C07" w:rsidRDefault="00830B3B" w:rsidP="00E20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C07">
        <w:rPr>
          <w:rFonts w:ascii="Times New Roman" w:hAnsi="Times New Roman"/>
          <w:sz w:val="24"/>
          <w:szCs w:val="24"/>
        </w:rPr>
        <w:t>Главными целями изучения предмета «Русский язык» являются:</w:t>
      </w:r>
    </w:p>
    <w:p w:rsidR="00A30BCA" w:rsidRPr="00B310C6" w:rsidRDefault="00A30BCA" w:rsidP="00B310C6">
      <w:pPr>
        <w:spacing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</w:p>
    <w:p w:rsidR="00830B3B" w:rsidRPr="00B310C6" w:rsidRDefault="00830B3B" w:rsidP="00B310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b/>
          <w:bCs/>
          <w:color w:val="1D1B11"/>
          <w:sz w:val="24"/>
          <w:szCs w:val="24"/>
        </w:rPr>
        <w:t xml:space="preserve">развитие и воспитание </w:t>
      </w:r>
      <w:r w:rsidRPr="00B310C6">
        <w:rPr>
          <w:rFonts w:ascii="Times New Roman" w:hAnsi="Times New Roman"/>
          <w:color w:val="1D1B11"/>
          <w:sz w:val="24"/>
          <w:szCs w:val="24"/>
        </w:rPr>
        <w:t>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самосовершенствованию;</w:t>
      </w:r>
    </w:p>
    <w:p w:rsidR="00830B3B" w:rsidRPr="00B310C6" w:rsidRDefault="00830B3B" w:rsidP="00B310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b/>
          <w:bCs/>
          <w:color w:val="1D1B11"/>
          <w:sz w:val="24"/>
          <w:szCs w:val="24"/>
        </w:rPr>
        <w:t xml:space="preserve">овладение </w:t>
      </w:r>
      <w:r w:rsidRPr="00B310C6">
        <w:rPr>
          <w:rFonts w:ascii="Times New Roman" w:hAnsi="Times New Roman"/>
          <w:color w:val="1D1B11"/>
          <w:sz w:val="24"/>
          <w:szCs w:val="24"/>
        </w:rPr>
        <w:t>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</w:t>
      </w:r>
    </w:p>
    <w:p w:rsidR="00830B3B" w:rsidRPr="00B310C6" w:rsidRDefault="00830B3B" w:rsidP="00B310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b/>
          <w:bCs/>
          <w:color w:val="1D1B11"/>
          <w:sz w:val="24"/>
          <w:szCs w:val="24"/>
        </w:rPr>
        <w:t xml:space="preserve">освоение знаний </w:t>
      </w:r>
      <w:r w:rsidRPr="00B310C6">
        <w:rPr>
          <w:rFonts w:ascii="Times New Roman" w:hAnsi="Times New Roman"/>
          <w:color w:val="1D1B11"/>
          <w:sz w:val="24"/>
          <w:szCs w:val="24"/>
        </w:rPr>
        <w:t>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</w:t>
      </w:r>
    </w:p>
    <w:p w:rsidR="00830B3B" w:rsidRPr="00B310C6" w:rsidRDefault="00830B3B" w:rsidP="00B310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b/>
          <w:bCs/>
          <w:color w:val="1D1B11"/>
          <w:sz w:val="24"/>
          <w:szCs w:val="24"/>
        </w:rPr>
        <w:t xml:space="preserve">формирование способности </w:t>
      </w:r>
      <w:r w:rsidRPr="00B310C6">
        <w:rPr>
          <w:rFonts w:ascii="Times New Roman" w:hAnsi="Times New Roman"/>
          <w:color w:val="1D1B11"/>
          <w:sz w:val="24"/>
          <w:szCs w:val="24"/>
        </w:rPr>
        <w:t>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переработку;</w:t>
      </w:r>
    </w:p>
    <w:p w:rsidR="00830B3B" w:rsidRPr="00B310C6" w:rsidRDefault="00830B3B" w:rsidP="00B310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b/>
          <w:bCs/>
          <w:color w:val="1D1B11"/>
          <w:sz w:val="24"/>
          <w:szCs w:val="24"/>
        </w:rPr>
        <w:t xml:space="preserve">приобретение компетентности </w:t>
      </w:r>
      <w:r w:rsidRPr="00B310C6">
        <w:rPr>
          <w:rFonts w:ascii="Times New Roman" w:hAnsi="Times New Roman"/>
          <w:color w:val="1D1B11"/>
          <w:sz w:val="24"/>
          <w:szCs w:val="24"/>
        </w:rPr>
        <w:t>в сфере русского языка и речевого общения:</w:t>
      </w:r>
    </w:p>
    <w:p w:rsidR="00830B3B" w:rsidRPr="00B310C6" w:rsidRDefault="00830B3B" w:rsidP="00B310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b/>
          <w:bCs/>
          <w:i/>
          <w:iCs/>
          <w:color w:val="1D1B11"/>
          <w:sz w:val="24"/>
          <w:szCs w:val="24"/>
        </w:rPr>
        <w:t xml:space="preserve">речевая компетентность </w:t>
      </w:r>
      <w:r w:rsidRPr="00B310C6">
        <w:rPr>
          <w:rFonts w:ascii="Times New Roman" w:hAnsi="Times New Roman"/>
          <w:color w:val="1D1B11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</w:t>
      </w:r>
      <w:r w:rsidR="00CF1E71">
        <w:rPr>
          <w:rFonts w:ascii="Times New Roman" w:hAnsi="Times New Roman"/>
          <w:color w:val="1D1B11"/>
          <w:sz w:val="24"/>
          <w:szCs w:val="24"/>
        </w:rPr>
        <w:t xml:space="preserve">зования языка в жизненно важных </w:t>
      </w:r>
      <w:r w:rsidRPr="00B310C6">
        <w:rPr>
          <w:rFonts w:ascii="Times New Roman" w:hAnsi="Times New Roman"/>
          <w:color w:val="1D1B11"/>
          <w:sz w:val="24"/>
          <w:szCs w:val="24"/>
        </w:rPr>
        <w:t>для данного возраста сферах и ситуациях общения;</w:t>
      </w:r>
    </w:p>
    <w:p w:rsidR="00830B3B" w:rsidRPr="00B310C6" w:rsidRDefault="00830B3B" w:rsidP="00B310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b/>
          <w:bCs/>
          <w:i/>
          <w:iCs/>
          <w:color w:val="1D1B11"/>
          <w:sz w:val="24"/>
          <w:szCs w:val="24"/>
        </w:rPr>
        <w:t xml:space="preserve">языковая (лингвистическая) компетентность </w:t>
      </w:r>
      <w:r w:rsidRPr="00B310C6">
        <w:rPr>
          <w:rFonts w:ascii="Times New Roman" w:hAnsi="Times New Roman"/>
          <w:color w:val="1D1B11"/>
          <w:sz w:val="24"/>
          <w:szCs w:val="24"/>
        </w:rPr>
        <w:t>– овладение основами науки о языке, основными умениями и навыками анализа явлений и фактов языка, формирование и совершенствование способности учащихся употреблять слова, их формы и синтаксические структуры в соответствии с нормами литературного языка, использовать синонимические ресурсы русского языка;</w:t>
      </w:r>
    </w:p>
    <w:p w:rsidR="00830B3B" w:rsidRPr="00B310C6" w:rsidRDefault="00830B3B" w:rsidP="00B310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b/>
          <w:bCs/>
          <w:i/>
          <w:iCs/>
          <w:color w:val="1D1B11"/>
          <w:sz w:val="24"/>
          <w:szCs w:val="24"/>
        </w:rPr>
        <w:t xml:space="preserve">социокультурная компетентность </w:t>
      </w:r>
      <w:r w:rsidRPr="00B310C6">
        <w:rPr>
          <w:rFonts w:ascii="Times New Roman" w:hAnsi="Times New Roman"/>
          <w:color w:val="1D1B11"/>
          <w:sz w:val="24"/>
          <w:szCs w:val="24"/>
        </w:rPr>
        <w:t>– овладение единицами языка с национально-культурным компонентом значения и русским речевым этикетом.</w:t>
      </w:r>
    </w:p>
    <w:p w:rsidR="00830B3B" w:rsidRPr="00B310C6" w:rsidRDefault="00AD372F" w:rsidP="00B310C6">
      <w:pPr>
        <w:pStyle w:val="a3"/>
        <w:spacing w:after="0" w:line="240" w:lineRule="auto"/>
        <w:ind w:left="56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DE4D57" w:rsidRPr="00B310C6">
        <w:rPr>
          <w:rFonts w:ascii="Times New Roman" w:hAnsi="Times New Roman"/>
          <w:color w:val="000000"/>
          <w:sz w:val="24"/>
          <w:szCs w:val="24"/>
        </w:rPr>
        <w:t xml:space="preserve">         Используемы</w:t>
      </w:r>
      <w:r w:rsidR="00AA4B7C" w:rsidRPr="00B310C6">
        <w:rPr>
          <w:rFonts w:ascii="Times New Roman" w:hAnsi="Times New Roman"/>
          <w:color w:val="000000"/>
          <w:sz w:val="24"/>
          <w:szCs w:val="24"/>
        </w:rPr>
        <w:t>й учебно-методический комплекс: «П</w:t>
      </w:r>
      <w:r w:rsidR="00DE4D57" w:rsidRPr="00B310C6">
        <w:rPr>
          <w:rFonts w:ascii="Times New Roman" w:hAnsi="Times New Roman"/>
          <w:color w:val="000000"/>
          <w:sz w:val="24"/>
          <w:szCs w:val="24"/>
        </w:rPr>
        <w:t>р</w:t>
      </w:r>
      <w:r w:rsidR="00AA4B7C" w:rsidRPr="00B310C6">
        <w:rPr>
          <w:rFonts w:ascii="Times New Roman" w:hAnsi="Times New Roman"/>
          <w:color w:val="000000"/>
          <w:sz w:val="24"/>
          <w:szCs w:val="24"/>
        </w:rPr>
        <w:t xml:space="preserve">ограмма по русскому языку.5-9 классы. Авторы программы Разумовская М.М., Львова С.И., Капинос В.И., Львов С.С, Богданова Г.А. </w:t>
      </w:r>
      <w:r w:rsidR="00C1445C" w:rsidRPr="00B310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4B7C" w:rsidRPr="00B310C6">
        <w:rPr>
          <w:rFonts w:ascii="Times New Roman" w:hAnsi="Times New Roman"/>
          <w:color w:val="000000"/>
          <w:sz w:val="24"/>
          <w:szCs w:val="24"/>
        </w:rPr>
        <w:t>М.</w:t>
      </w:r>
      <w:r w:rsidR="00C1445C" w:rsidRPr="00B310C6">
        <w:rPr>
          <w:rFonts w:ascii="Times New Roman" w:hAnsi="Times New Roman"/>
          <w:color w:val="000000"/>
          <w:sz w:val="24"/>
          <w:szCs w:val="24"/>
        </w:rPr>
        <w:t>,</w:t>
      </w:r>
      <w:r w:rsidR="0094126D" w:rsidRPr="00B310C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A4B7C" w:rsidRPr="00B310C6">
        <w:rPr>
          <w:rFonts w:ascii="Times New Roman" w:hAnsi="Times New Roman"/>
          <w:color w:val="000000"/>
          <w:sz w:val="24"/>
          <w:szCs w:val="24"/>
        </w:rPr>
        <w:t>Дрофа», 2016г.</w:t>
      </w:r>
      <w:r w:rsidR="003C4C17" w:rsidRPr="00B310C6">
        <w:rPr>
          <w:rFonts w:ascii="Times New Roman" w:hAnsi="Times New Roman"/>
          <w:color w:val="000000"/>
          <w:sz w:val="24"/>
          <w:szCs w:val="24"/>
        </w:rPr>
        <w:t>,</w:t>
      </w:r>
      <w:r w:rsidR="00AA4B7C" w:rsidRPr="00B310C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E4D57" w:rsidRPr="00B310C6">
        <w:rPr>
          <w:rFonts w:ascii="Times New Roman" w:hAnsi="Times New Roman"/>
          <w:color w:val="000000"/>
          <w:sz w:val="24"/>
          <w:szCs w:val="24"/>
        </w:rPr>
        <w:t>Ру</w:t>
      </w:r>
      <w:r w:rsidR="00AA4B7C" w:rsidRPr="00B310C6">
        <w:rPr>
          <w:rFonts w:ascii="Times New Roman" w:hAnsi="Times New Roman"/>
          <w:color w:val="000000"/>
          <w:sz w:val="24"/>
          <w:szCs w:val="24"/>
        </w:rPr>
        <w:t>сский язык. 5 класс</w:t>
      </w:r>
      <w:r w:rsidR="003C4C17" w:rsidRPr="00B310C6">
        <w:rPr>
          <w:rFonts w:ascii="Times New Roman" w:hAnsi="Times New Roman"/>
          <w:color w:val="000000"/>
          <w:sz w:val="24"/>
          <w:szCs w:val="24"/>
        </w:rPr>
        <w:t>»</w:t>
      </w:r>
      <w:r w:rsidR="00AA4B7C" w:rsidRPr="00B310C6">
        <w:rPr>
          <w:rFonts w:ascii="Times New Roman" w:hAnsi="Times New Roman"/>
          <w:color w:val="000000"/>
          <w:sz w:val="24"/>
          <w:szCs w:val="24"/>
        </w:rPr>
        <w:t>.</w:t>
      </w:r>
      <w:r w:rsidR="00DE4D57" w:rsidRPr="00B310C6">
        <w:rPr>
          <w:rFonts w:ascii="Times New Roman" w:hAnsi="Times New Roman"/>
          <w:color w:val="000000"/>
          <w:sz w:val="24"/>
          <w:szCs w:val="24"/>
        </w:rPr>
        <w:t xml:space="preserve"> Учебник для общеобразовательных учреждений / Разумовская М.М., Львова С.И., Капинос В.И., Богданова Г.А</w:t>
      </w:r>
      <w:r w:rsidR="00A30BCA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="00A30BCA">
        <w:rPr>
          <w:rFonts w:ascii="Times New Roman" w:hAnsi="Times New Roman"/>
          <w:color w:val="000000"/>
          <w:sz w:val="24"/>
          <w:szCs w:val="24"/>
        </w:rPr>
        <w:t>Тронина</w:t>
      </w:r>
      <w:proofErr w:type="spellEnd"/>
      <w:r w:rsidR="00A30B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E71">
        <w:rPr>
          <w:rFonts w:ascii="Times New Roman" w:hAnsi="Times New Roman"/>
          <w:color w:val="000000"/>
          <w:sz w:val="24"/>
          <w:szCs w:val="24"/>
        </w:rPr>
        <w:t>Т.С., Львов В.В., М., 2014.</w:t>
      </w:r>
    </w:p>
    <w:p w:rsidR="00E20C07" w:rsidRDefault="00E20C07" w:rsidP="00B310C6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830B3B" w:rsidRPr="00B310C6" w:rsidRDefault="00830B3B" w:rsidP="00B310C6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B310C6">
        <w:rPr>
          <w:rFonts w:ascii="Times New Roman" w:hAnsi="Times New Roman"/>
          <w:sz w:val="24"/>
          <w:szCs w:val="24"/>
        </w:rPr>
        <w:t xml:space="preserve">Согласно учебному плану </w:t>
      </w:r>
      <w:r w:rsidR="00E20C07">
        <w:rPr>
          <w:rFonts w:ascii="Times New Roman" w:hAnsi="Times New Roman"/>
          <w:sz w:val="24"/>
          <w:szCs w:val="24"/>
        </w:rPr>
        <w:t>МАОУ «Гимназия №52»</w:t>
      </w:r>
      <w:r w:rsidR="00CF1E71">
        <w:rPr>
          <w:rFonts w:ascii="Times New Roman" w:hAnsi="Times New Roman"/>
          <w:sz w:val="24"/>
          <w:szCs w:val="24"/>
        </w:rPr>
        <w:t xml:space="preserve"> на 2018-2019 учебный год </w:t>
      </w:r>
      <w:r w:rsidRPr="00B310C6">
        <w:rPr>
          <w:rFonts w:ascii="Times New Roman" w:hAnsi="Times New Roman"/>
          <w:sz w:val="24"/>
          <w:szCs w:val="24"/>
        </w:rPr>
        <w:t>на изучение русс</w:t>
      </w:r>
      <w:r w:rsidR="00CF1E71">
        <w:rPr>
          <w:rFonts w:ascii="Times New Roman" w:hAnsi="Times New Roman"/>
          <w:sz w:val="24"/>
          <w:szCs w:val="24"/>
        </w:rPr>
        <w:t xml:space="preserve">кого языка в 5 классе выделено </w:t>
      </w:r>
      <w:r w:rsidR="00FE4CF0">
        <w:rPr>
          <w:rFonts w:ascii="Times New Roman" w:hAnsi="Times New Roman"/>
          <w:sz w:val="24"/>
          <w:szCs w:val="24"/>
        </w:rPr>
        <w:t>175</w:t>
      </w:r>
      <w:r w:rsidRPr="00B310C6">
        <w:rPr>
          <w:rFonts w:ascii="Times New Roman" w:hAnsi="Times New Roman"/>
          <w:sz w:val="24"/>
          <w:szCs w:val="24"/>
        </w:rPr>
        <w:t xml:space="preserve"> часов</w:t>
      </w:r>
      <w:r w:rsidR="00FE4CF0">
        <w:rPr>
          <w:rFonts w:ascii="Times New Roman" w:hAnsi="Times New Roman"/>
          <w:sz w:val="24"/>
          <w:szCs w:val="24"/>
        </w:rPr>
        <w:t>,</w:t>
      </w:r>
      <w:r w:rsidRPr="00B310C6">
        <w:rPr>
          <w:rFonts w:ascii="Times New Roman" w:hAnsi="Times New Roman"/>
          <w:sz w:val="24"/>
          <w:szCs w:val="24"/>
        </w:rPr>
        <w:t xml:space="preserve"> в неделю</w:t>
      </w:r>
      <w:r w:rsidR="00FE4CF0">
        <w:rPr>
          <w:rFonts w:ascii="Times New Roman" w:hAnsi="Times New Roman"/>
          <w:sz w:val="24"/>
          <w:szCs w:val="24"/>
        </w:rPr>
        <w:t xml:space="preserve"> – 5 часов</w:t>
      </w:r>
      <w:r w:rsidRPr="00B310C6">
        <w:rPr>
          <w:rFonts w:ascii="Times New Roman" w:hAnsi="Times New Roman"/>
          <w:sz w:val="24"/>
          <w:szCs w:val="24"/>
        </w:rPr>
        <w:t xml:space="preserve"> за счет </w:t>
      </w:r>
      <w:r w:rsidR="00E20C07">
        <w:rPr>
          <w:rFonts w:ascii="Times New Roman" w:hAnsi="Times New Roman"/>
          <w:sz w:val="24"/>
          <w:szCs w:val="24"/>
        </w:rPr>
        <w:t xml:space="preserve">часов </w:t>
      </w:r>
      <w:r w:rsidRPr="00B310C6">
        <w:rPr>
          <w:rFonts w:ascii="Times New Roman" w:hAnsi="Times New Roman"/>
          <w:sz w:val="24"/>
          <w:szCs w:val="24"/>
        </w:rPr>
        <w:t xml:space="preserve">федерального компонента. </w:t>
      </w:r>
    </w:p>
    <w:p w:rsidR="00241197" w:rsidRPr="00B310C6" w:rsidRDefault="00830B3B" w:rsidP="00E20C07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B310C6">
        <w:rPr>
          <w:rFonts w:ascii="Times New Roman" w:hAnsi="Times New Roman"/>
          <w:sz w:val="24"/>
          <w:szCs w:val="24"/>
        </w:rPr>
        <w:t>В соответствии с к</w:t>
      </w:r>
      <w:r w:rsidR="00CF1E71">
        <w:rPr>
          <w:rFonts w:ascii="Times New Roman" w:hAnsi="Times New Roman"/>
          <w:sz w:val="24"/>
          <w:szCs w:val="24"/>
        </w:rPr>
        <w:t xml:space="preserve">алендарным учебным графиком на 2018-2019 учебный </w:t>
      </w:r>
      <w:r w:rsidRPr="00B310C6">
        <w:rPr>
          <w:rFonts w:ascii="Times New Roman" w:hAnsi="Times New Roman"/>
          <w:sz w:val="24"/>
          <w:szCs w:val="24"/>
        </w:rPr>
        <w:t xml:space="preserve">год, учебными являются 35 недель, общий объем часов </w:t>
      </w:r>
      <w:r w:rsidR="00E20C07">
        <w:rPr>
          <w:rFonts w:ascii="Times New Roman" w:hAnsi="Times New Roman"/>
          <w:sz w:val="24"/>
          <w:szCs w:val="24"/>
        </w:rPr>
        <w:t xml:space="preserve">с учетом праздничны дней </w:t>
      </w:r>
      <w:r w:rsidR="003C4C17" w:rsidRPr="00B310C6">
        <w:rPr>
          <w:rFonts w:ascii="Times New Roman" w:hAnsi="Times New Roman"/>
          <w:sz w:val="24"/>
          <w:szCs w:val="24"/>
        </w:rPr>
        <w:t>с</w:t>
      </w:r>
      <w:r w:rsidRPr="00B310C6">
        <w:rPr>
          <w:rFonts w:ascii="Times New Roman" w:hAnsi="Times New Roman"/>
          <w:sz w:val="24"/>
          <w:szCs w:val="24"/>
        </w:rPr>
        <w:t xml:space="preserve">оставляет: </w:t>
      </w:r>
      <w:r w:rsidR="00B90A33">
        <w:rPr>
          <w:rFonts w:ascii="Times New Roman" w:hAnsi="Times New Roman"/>
          <w:sz w:val="24"/>
          <w:szCs w:val="24"/>
        </w:rPr>
        <w:t>5</w:t>
      </w:r>
      <w:r w:rsidR="00FE4CF0">
        <w:rPr>
          <w:rFonts w:ascii="Times New Roman" w:hAnsi="Times New Roman"/>
          <w:sz w:val="24"/>
          <w:szCs w:val="24"/>
        </w:rPr>
        <w:t xml:space="preserve"> «А»,</w:t>
      </w:r>
      <w:r w:rsidR="00B90A33">
        <w:rPr>
          <w:rFonts w:ascii="Times New Roman" w:hAnsi="Times New Roman"/>
          <w:sz w:val="24"/>
          <w:szCs w:val="24"/>
        </w:rPr>
        <w:t xml:space="preserve"> «Б</w:t>
      </w:r>
      <w:r w:rsidR="00B310C6" w:rsidRPr="00B310C6">
        <w:rPr>
          <w:rFonts w:ascii="Times New Roman" w:hAnsi="Times New Roman"/>
          <w:sz w:val="24"/>
          <w:szCs w:val="24"/>
        </w:rPr>
        <w:t>»</w:t>
      </w:r>
      <w:r w:rsidR="00FE4CF0">
        <w:rPr>
          <w:rFonts w:ascii="Times New Roman" w:hAnsi="Times New Roman"/>
          <w:sz w:val="24"/>
          <w:szCs w:val="24"/>
        </w:rPr>
        <w:t>, «В»</w:t>
      </w:r>
      <w:r w:rsidR="00B310C6" w:rsidRPr="00B310C6">
        <w:rPr>
          <w:rFonts w:ascii="Times New Roman" w:hAnsi="Times New Roman"/>
          <w:sz w:val="24"/>
          <w:szCs w:val="24"/>
        </w:rPr>
        <w:t xml:space="preserve"> класс</w:t>
      </w:r>
      <w:r w:rsidR="00FE4CF0">
        <w:rPr>
          <w:rFonts w:ascii="Times New Roman" w:hAnsi="Times New Roman"/>
          <w:sz w:val="24"/>
          <w:szCs w:val="24"/>
        </w:rPr>
        <w:t xml:space="preserve">ах </w:t>
      </w:r>
      <w:r w:rsidR="004C3826">
        <w:rPr>
          <w:rFonts w:ascii="Times New Roman" w:hAnsi="Times New Roman"/>
          <w:sz w:val="24"/>
          <w:szCs w:val="24"/>
        </w:rPr>
        <w:t>– 16б</w:t>
      </w:r>
      <w:r w:rsidR="00CD22DA" w:rsidRPr="00B310C6">
        <w:rPr>
          <w:rFonts w:ascii="Times New Roman" w:hAnsi="Times New Roman"/>
          <w:sz w:val="24"/>
          <w:szCs w:val="24"/>
        </w:rPr>
        <w:t xml:space="preserve"> часов</w:t>
      </w:r>
      <w:r w:rsidR="00E20C07">
        <w:rPr>
          <w:rFonts w:ascii="Times New Roman" w:hAnsi="Times New Roman"/>
          <w:sz w:val="24"/>
          <w:szCs w:val="24"/>
        </w:rPr>
        <w:t>.</w:t>
      </w:r>
      <w:r w:rsidR="007F52AB" w:rsidRPr="00B310C6">
        <w:rPr>
          <w:rFonts w:ascii="Times New Roman" w:hAnsi="Times New Roman"/>
          <w:sz w:val="24"/>
          <w:szCs w:val="24"/>
        </w:rPr>
        <w:t xml:space="preserve"> </w:t>
      </w:r>
      <w:r w:rsidR="00E20C07">
        <w:rPr>
          <w:rFonts w:ascii="Times New Roman" w:hAnsi="Times New Roman"/>
          <w:sz w:val="24"/>
          <w:szCs w:val="24"/>
        </w:rPr>
        <w:t>В</w:t>
      </w:r>
      <w:r w:rsidR="007F52AB" w:rsidRPr="00B310C6">
        <w:rPr>
          <w:rFonts w:ascii="Times New Roman" w:hAnsi="Times New Roman"/>
          <w:sz w:val="24"/>
          <w:szCs w:val="24"/>
        </w:rPr>
        <w:t>ыполнение программы осуществляется за счёт сокраще</w:t>
      </w:r>
      <w:r w:rsidR="00CF1E71">
        <w:rPr>
          <w:rFonts w:ascii="Times New Roman" w:hAnsi="Times New Roman"/>
          <w:sz w:val="24"/>
          <w:szCs w:val="24"/>
        </w:rPr>
        <w:t xml:space="preserve">ния </w:t>
      </w:r>
      <w:r w:rsidR="007F52AB" w:rsidRPr="00B310C6">
        <w:rPr>
          <w:rFonts w:ascii="Times New Roman" w:hAnsi="Times New Roman"/>
          <w:sz w:val="24"/>
          <w:szCs w:val="24"/>
        </w:rPr>
        <w:t>часов</w:t>
      </w:r>
      <w:r w:rsidR="00CF1E71">
        <w:rPr>
          <w:rFonts w:ascii="Times New Roman" w:hAnsi="Times New Roman"/>
          <w:sz w:val="24"/>
          <w:szCs w:val="24"/>
        </w:rPr>
        <w:t>,</w:t>
      </w:r>
      <w:r w:rsidR="007F52AB" w:rsidRPr="00B310C6">
        <w:rPr>
          <w:rFonts w:ascii="Times New Roman" w:hAnsi="Times New Roman"/>
          <w:sz w:val="24"/>
          <w:szCs w:val="24"/>
        </w:rPr>
        <w:t xml:space="preserve"> отведённых для обобщения повторения изученного материала.</w:t>
      </w:r>
    </w:p>
    <w:p w:rsidR="00615B28" w:rsidRPr="00B310C6" w:rsidRDefault="00615B28" w:rsidP="00B310C6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1197" w:rsidRPr="00E20C07" w:rsidRDefault="00E20C07" w:rsidP="00E20C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0C07"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  <w:r w:rsidR="00224B64" w:rsidRPr="00E20C07">
        <w:rPr>
          <w:rFonts w:ascii="Times New Roman" w:hAnsi="Times New Roman"/>
          <w:b/>
          <w:sz w:val="28"/>
          <w:szCs w:val="28"/>
        </w:rPr>
        <w:t>«</w:t>
      </w:r>
      <w:r w:rsidR="00241197" w:rsidRPr="00E20C07">
        <w:rPr>
          <w:rFonts w:ascii="Times New Roman" w:hAnsi="Times New Roman"/>
          <w:b/>
          <w:sz w:val="28"/>
          <w:szCs w:val="28"/>
        </w:rPr>
        <w:t>Пл</w:t>
      </w:r>
      <w:r w:rsidR="00CF1E71" w:rsidRPr="00E20C07">
        <w:rPr>
          <w:rFonts w:ascii="Times New Roman" w:hAnsi="Times New Roman"/>
          <w:b/>
          <w:sz w:val="28"/>
          <w:szCs w:val="28"/>
        </w:rPr>
        <w:t xml:space="preserve">анируемые результаты </w:t>
      </w:r>
      <w:r w:rsidR="00913E82" w:rsidRPr="00E20C07">
        <w:rPr>
          <w:rFonts w:ascii="Times New Roman" w:hAnsi="Times New Roman"/>
          <w:b/>
          <w:sz w:val="28"/>
          <w:szCs w:val="28"/>
        </w:rPr>
        <w:t xml:space="preserve">освоения </w:t>
      </w:r>
      <w:r w:rsidR="00241197" w:rsidRPr="00E20C07">
        <w:rPr>
          <w:rFonts w:ascii="Times New Roman" w:hAnsi="Times New Roman"/>
          <w:b/>
          <w:sz w:val="28"/>
          <w:szCs w:val="28"/>
        </w:rPr>
        <w:t>учебн</w:t>
      </w:r>
      <w:r w:rsidR="00615B28" w:rsidRPr="00E20C07">
        <w:rPr>
          <w:rFonts w:ascii="Times New Roman" w:hAnsi="Times New Roman"/>
          <w:b/>
          <w:sz w:val="28"/>
          <w:szCs w:val="28"/>
        </w:rPr>
        <w:t>ого курса и система его оценки»</w:t>
      </w:r>
    </w:p>
    <w:p w:rsidR="00E20C07" w:rsidRDefault="00E20C07" w:rsidP="00913E8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Cs/>
          <w:iCs/>
          <w:color w:val="1D1B11"/>
          <w:sz w:val="24"/>
          <w:szCs w:val="24"/>
        </w:rPr>
      </w:pPr>
    </w:p>
    <w:p w:rsidR="00241197" w:rsidRPr="00B310C6" w:rsidRDefault="00241197" w:rsidP="00913E8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Cs/>
          <w:iCs/>
          <w:color w:val="1D1B11"/>
          <w:sz w:val="24"/>
          <w:szCs w:val="24"/>
        </w:rPr>
      </w:pPr>
      <w:r w:rsidRPr="00B310C6">
        <w:rPr>
          <w:rFonts w:ascii="Times New Roman" w:hAnsi="Times New Roman"/>
          <w:bCs/>
          <w:iCs/>
          <w:color w:val="1D1B11"/>
          <w:sz w:val="24"/>
          <w:szCs w:val="24"/>
        </w:rPr>
        <w:t xml:space="preserve">К </w:t>
      </w:r>
      <w:r w:rsidR="001B2CDD" w:rsidRPr="00B310C6">
        <w:rPr>
          <w:rFonts w:ascii="Times New Roman" w:hAnsi="Times New Roman"/>
          <w:bCs/>
          <w:iCs/>
          <w:color w:val="1D1B11"/>
          <w:sz w:val="24"/>
          <w:szCs w:val="24"/>
        </w:rPr>
        <w:t>концу 5</w:t>
      </w:r>
      <w:r w:rsidRPr="00B310C6">
        <w:rPr>
          <w:rFonts w:ascii="Times New Roman" w:hAnsi="Times New Roman"/>
          <w:bCs/>
          <w:iCs/>
          <w:color w:val="1D1B11"/>
          <w:sz w:val="24"/>
          <w:szCs w:val="24"/>
        </w:rPr>
        <w:t xml:space="preserve"> класса учащиеся должны овладеть следующими умениями и навыками:</w:t>
      </w:r>
    </w:p>
    <w:p w:rsidR="00E20C07" w:rsidRDefault="00E20C07" w:rsidP="00913E8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iCs/>
          <w:color w:val="1D1B11"/>
          <w:sz w:val="24"/>
          <w:szCs w:val="24"/>
        </w:rPr>
      </w:pPr>
    </w:p>
    <w:p w:rsidR="007F52AB" w:rsidRPr="00B310C6" w:rsidRDefault="007F52AB" w:rsidP="00913E8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iCs/>
          <w:color w:val="1D1B11"/>
          <w:sz w:val="24"/>
          <w:szCs w:val="24"/>
        </w:rPr>
      </w:pPr>
      <w:r w:rsidRPr="00B310C6">
        <w:rPr>
          <w:rFonts w:ascii="Times New Roman" w:hAnsi="Times New Roman"/>
          <w:b/>
          <w:iCs/>
          <w:color w:val="1D1B11"/>
          <w:sz w:val="24"/>
          <w:szCs w:val="24"/>
        </w:rPr>
        <w:t>Предметные результаты: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по фонетике и графике: </w:t>
      </w:r>
      <w:r w:rsidRPr="00B310C6">
        <w:rPr>
          <w:rFonts w:ascii="Times New Roman" w:hAnsi="Times New Roman"/>
          <w:color w:val="1D1B11"/>
          <w:sz w:val="24"/>
          <w:szCs w:val="24"/>
        </w:rPr>
        <w:t>определять звуки речи, различать ударные и безударные слоги; не смешивать буквы и звуки свободно пользоваться алфавитом;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по орфоэпии: </w:t>
      </w:r>
      <w:r w:rsidRPr="00B310C6">
        <w:rPr>
          <w:rFonts w:ascii="Times New Roman" w:hAnsi="Times New Roman"/>
          <w:color w:val="1D1B11"/>
          <w:sz w:val="24"/>
          <w:szCs w:val="24"/>
        </w:rPr>
        <w:t>правильно произносить: гласные, согласные и их соче</w:t>
      </w:r>
      <w:r w:rsidR="00CF1E71">
        <w:rPr>
          <w:rFonts w:ascii="Times New Roman" w:hAnsi="Times New Roman"/>
          <w:color w:val="1D1B11"/>
          <w:sz w:val="24"/>
          <w:szCs w:val="24"/>
        </w:rPr>
        <w:t xml:space="preserve">тания в составе слов; называть </w:t>
      </w:r>
      <w:r w:rsidRPr="00B310C6">
        <w:rPr>
          <w:rFonts w:ascii="Times New Roman" w:hAnsi="Times New Roman"/>
          <w:color w:val="1D1B11"/>
          <w:sz w:val="24"/>
          <w:szCs w:val="24"/>
        </w:rPr>
        <w:t>буквы алфавита; употребительные слова изученных частей речи, в том числе термины русского языка;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по лексике: </w:t>
      </w:r>
      <w:r w:rsidRPr="00B310C6">
        <w:rPr>
          <w:rFonts w:ascii="Times New Roman" w:hAnsi="Times New Roman"/>
          <w:color w:val="1D1B11"/>
          <w:sz w:val="24"/>
          <w:szCs w:val="24"/>
        </w:rPr>
        <w:t>толковать лексическое значение известных слов и подбирать к словам синонимы и антонимы; пользоваться толковым словарем;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по словообразованию</w:t>
      </w:r>
      <w:r w:rsidRPr="00B310C6">
        <w:rPr>
          <w:rFonts w:ascii="Times New Roman" w:hAnsi="Times New Roman"/>
          <w:color w:val="1D1B11"/>
          <w:sz w:val="24"/>
          <w:szCs w:val="24"/>
        </w:rPr>
        <w:t>: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различие в значении однокоренных слов, вносимые приставками и суффиксами; по типичным суффиксам и окончаниям определять изученные части речи и их формы; пользоваться словарем морфемного строения слов;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по морфологии: </w:t>
      </w:r>
      <w:r w:rsidRPr="00B310C6">
        <w:rPr>
          <w:rFonts w:ascii="Times New Roman" w:hAnsi="Times New Roman"/>
          <w:color w:val="1D1B11"/>
          <w:sz w:val="24"/>
          <w:szCs w:val="24"/>
        </w:rPr>
        <w:t>различать части речи; знать и указывать специфические морфологические признаки имен существительных, прилагательных, глаголов; знать, как изменяются эти части речи, уметь склонять, спрягать, образовывать формы наклонения;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по орфографии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 проверяемых произношением гласных и согласных (по списку); </w:t>
      </w: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о -ѐ 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после шипящих в корне, чередующихся </w:t>
      </w: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а-о, е -и 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в корнях типа </w:t>
      </w: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-</w:t>
      </w:r>
      <w:proofErr w:type="spellStart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раст</w:t>
      </w:r>
      <w:proofErr w:type="spellEnd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-  -рос-, -лаг- - лож-, -мер-  - мир-, -тер- -тир-; </w:t>
      </w:r>
      <w:r w:rsidRPr="00B310C6">
        <w:rPr>
          <w:rFonts w:ascii="Times New Roman" w:hAnsi="Times New Roman"/>
          <w:color w:val="1D1B11"/>
          <w:sz w:val="24"/>
          <w:szCs w:val="24"/>
        </w:rPr>
        <w:t>знать неизменяемые приставки (</w:t>
      </w: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в-, на-, с- 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и т.д.), приставки на </w:t>
      </w: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з 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и </w:t>
      </w: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с (раз- - рас-; из- - </w:t>
      </w:r>
      <w:proofErr w:type="spellStart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ис</w:t>
      </w:r>
      <w:proofErr w:type="spellEnd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 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- и др.); знать смешиваемые на письме безударные окончания существительных, прилагательных  и глаголов,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жи</w:t>
      </w:r>
      <w:proofErr w:type="spellEnd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 -ши, </w:t>
      </w:r>
      <w:proofErr w:type="spellStart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ча</w:t>
      </w:r>
      <w:proofErr w:type="spellEnd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 -ща, чу -</w:t>
      </w:r>
      <w:proofErr w:type="spellStart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щу</w:t>
      </w:r>
      <w:proofErr w:type="spellEnd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; -</w:t>
      </w:r>
      <w:proofErr w:type="spellStart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чк</w:t>
      </w:r>
      <w:proofErr w:type="spellEnd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-,-</w:t>
      </w:r>
      <w:proofErr w:type="spellStart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чн</w:t>
      </w:r>
      <w:proofErr w:type="spellEnd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,- </w:t>
      </w:r>
      <w:proofErr w:type="spellStart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нч</w:t>
      </w:r>
      <w:proofErr w:type="spellEnd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-,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рщ</w:t>
      </w:r>
      <w:proofErr w:type="spellEnd"/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-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; верно употреблять разделительные </w:t>
      </w: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ъ 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и </w:t>
      </w: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ь 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после шипящих в конце существительных и глаголов, </w:t>
      </w: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не </w:t>
      </w:r>
      <w:r w:rsidRPr="00B310C6">
        <w:rPr>
          <w:rFonts w:ascii="Times New Roman" w:hAnsi="Times New Roman"/>
          <w:color w:val="1D1B11"/>
          <w:sz w:val="24"/>
          <w:szCs w:val="24"/>
        </w:rPr>
        <w:t>с глаголами.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по синтаксису</w:t>
      </w:r>
      <w:r w:rsidRPr="00B310C6">
        <w:rPr>
          <w:rFonts w:ascii="Times New Roman" w:hAnsi="Times New Roman"/>
          <w:color w:val="1D1B11"/>
          <w:sz w:val="24"/>
          <w:szCs w:val="24"/>
        </w:rPr>
        <w:t>: выделять словосочетания в предложении, определяют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видов.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i/>
          <w:iCs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по пунктуации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: правильно ставить знаки препинания в конце предложения; соблюдать пунктуацию в предложениях с однородными членами, соединительными союзами </w:t>
      </w: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а, и, но</w:t>
      </w:r>
      <w:r w:rsidRPr="00B310C6">
        <w:rPr>
          <w:rFonts w:ascii="Times New Roman" w:hAnsi="Times New Roman"/>
          <w:color w:val="1D1B11"/>
          <w:sz w:val="24"/>
          <w:szCs w:val="24"/>
        </w:rPr>
        <w:t>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падеже; пользоваться разными видами лингвистических словарей.</w:t>
      </w:r>
    </w:p>
    <w:p w:rsidR="00E20C07" w:rsidRDefault="00E20C07" w:rsidP="00E2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1D1B11"/>
          <w:sz w:val="24"/>
          <w:szCs w:val="24"/>
        </w:rPr>
      </w:pPr>
    </w:p>
    <w:p w:rsidR="00241197" w:rsidRPr="00B310C6" w:rsidRDefault="00AD372F" w:rsidP="00E2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1D1B11"/>
          <w:sz w:val="24"/>
          <w:szCs w:val="24"/>
        </w:rPr>
        <w:t>Мета</w:t>
      </w:r>
      <w:r w:rsidR="001B2CDD" w:rsidRPr="00B310C6">
        <w:rPr>
          <w:rFonts w:ascii="Times New Roman" w:hAnsi="Times New Roman"/>
          <w:b/>
          <w:bCs/>
          <w:iCs/>
          <w:color w:val="1D1B11"/>
          <w:sz w:val="24"/>
          <w:szCs w:val="24"/>
        </w:rPr>
        <w:t xml:space="preserve">предметные </w:t>
      </w:r>
      <w:r w:rsidR="007F52AB" w:rsidRPr="00B310C6">
        <w:rPr>
          <w:rFonts w:ascii="Times New Roman" w:hAnsi="Times New Roman"/>
          <w:b/>
          <w:bCs/>
          <w:iCs/>
          <w:color w:val="1D1B11"/>
          <w:sz w:val="24"/>
          <w:szCs w:val="24"/>
        </w:rPr>
        <w:t>результаты: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Чтение. </w:t>
      </w:r>
      <w:r w:rsidRPr="00B310C6">
        <w:rPr>
          <w:rFonts w:ascii="Times New Roman" w:hAnsi="Times New Roman"/>
          <w:color w:val="1D1B11"/>
          <w:sz w:val="24"/>
          <w:szCs w:val="24"/>
        </w:rPr>
        <w:t>Осмысленно и бегло читать учебные тексты, выразительно читать тексты художественного стиля.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Анализ текста. </w:t>
      </w:r>
      <w:r w:rsidRPr="00B310C6">
        <w:rPr>
          <w:rFonts w:ascii="Times New Roman" w:hAnsi="Times New Roman"/>
          <w:color w:val="1D1B11"/>
          <w:sz w:val="24"/>
          <w:szCs w:val="24"/>
        </w:rPr>
        <w:t>Определять тему и основную мысль текста; подбирать заголовок, отражающий тему, основную мысль текста; составлять простой план. Выделять в тексте типы речи – описание предмета, повествование, рассуждение. Определять стиль (разговорный, художественный, деловой); находить в тексте языковые средства, характерные для данного стиля.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lastRenderedPageBreak/>
        <w:t>Воспроизведение текста</w:t>
      </w:r>
      <w:r w:rsidRPr="00B310C6">
        <w:rPr>
          <w:rFonts w:ascii="Times New Roman" w:hAnsi="Times New Roman"/>
          <w:color w:val="1D1B11"/>
          <w:sz w:val="24"/>
          <w:szCs w:val="24"/>
        </w:rPr>
        <w:t>. Подробно (устно и письменно) пересказывать тексты, содержащие повествование, описание предмета или животного, рассуждение; сохранять их строение (типы речи и стиль). Сжато пересказывать (устно и письменно) тексты такого же строения.</w:t>
      </w:r>
    </w:p>
    <w:p w:rsidR="00241197" w:rsidRPr="00B310C6" w:rsidRDefault="00241197" w:rsidP="00B310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 xml:space="preserve">Создание текста. 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Создавать устные и письменные высказывания; развивать мысли в пределах абзаца с помощью зачинов, раскрывать тему и основную мысль высказывания; писать сочинения (описание предмета или животного, повествование и рассуждение на темы из жизни учащихся). Составлять деловые инструкции, объявления. </w:t>
      </w:r>
      <w:r w:rsidRPr="00B310C6">
        <w:rPr>
          <w:rFonts w:ascii="Times New Roman" w:hAnsi="Times New Roman"/>
          <w:i/>
          <w:iCs/>
          <w:color w:val="1D1B11"/>
          <w:sz w:val="24"/>
          <w:szCs w:val="24"/>
        </w:rPr>
        <w:t>Совершенствование текста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. Находить и исправлять </w:t>
      </w:r>
      <w:r w:rsidR="001B2CDD" w:rsidRPr="00B310C6">
        <w:rPr>
          <w:rFonts w:ascii="Times New Roman" w:hAnsi="Times New Roman"/>
          <w:color w:val="1D1B11"/>
          <w:sz w:val="24"/>
          <w:szCs w:val="24"/>
        </w:rPr>
        <w:t>недочёты</w:t>
      </w:r>
      <w:r w:rsidRPr="00B310C6">
        <w:rPr>
          <w:rFonts w:ascii="Times New Roman" w:hAnsi="Times New Roman"/>
          <w:color w:val="1D1B11"/>
          <w:sz w:val="24"/>
          <w:szCs w:val="24"/>
        </w:rPr>
        <w:t xml:space="preserve"> в содержании высказывания и его построении.</w:t>
      </w:r>
    </w:p>
    <w:p w:rsidR="00241197" w:rsidRPr="00EB15CD" w:rsidRDefault="00241197" w:rsidP="003C4C1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EB15CD">
        <w:rPr>
          <w:rFonts w:ascii="Times New Roman" w:hAnsi="Times New Roman"/>
          <w:color w:val="1D1B11"/>
          <w:sz w:val="24"/>
          <w:szCs w:val="24"/>
        </w:rPr>
        <w:t>Уровень знаний учащихся по предмету гуманитарных дисциплин проходит в течение года контроль. Контрольные работы включают ди</w:t>
      </w:r>
      <w:r w:rsidR="00CD4BBD" w:rsidRPr="00EB15CD">
        <w:rPr>
          <w:rFonts w:ascii="Times New Roman" w:hAnsi="Times New Roman"/>
          <w:color w:val="1D1B11"/>
          <w:sz w:val="24"/>
          <w:szCs w:val="24"/>
        </w:rPr>
        <w:t xml:space="preserve">ктанты, сочинения, изложения и </w:t>
      </w:r>
      <w:r w:rsidRPr="00EB15CD">
        <w:rPr>
          <w:rFonts w:ascii="Times New Roman" w:hAnsi="Times New Roman"/>
          <w:color w:val="1D1B11"/>
          <w:sz w:val="24"/>
          <w:szCs w:val="24"/>
        </w:rPr>
        <w:t>тестовый контроль за усвоением грамматических тем, они содержат такие типы заданий, способ выполнения которых должен быть усвоен учащимися в ходе изучения соответствующей темы.</w:t>
      </w:r>
    </w:p>
    <w:p w:rsidR="00241197" w:rsidRPr="00EB15CD" w:rsidRDefault="00241197" w:rsidP="003C4C17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15CD">
        <w:rPr>
          <w:rFonts w:ascii="Times New Roman" w:hAnsi="Times New Roman"/>
          <w:color w:val="000000"/>
          <w:sz w:val="24"/>
          <w:szCs w:val="24"/>
        </w:rPr>
        <w:t xml:space="preserve">Оценивается многоаспектный анализ одной отметкой, исходя из следующего принципа: </w:t>
      </w:r>
    </w:p>
    <w:p w:rsidR="00241197" w:rsidRPr="00EB15CD" w:rsidRDefault="00A310FC" w:rsidP="003C4C17">
      <w:pPr>
        <w:tabs>
          <w:tab w:val="left" w:pos="3945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15CD">
        <w:rPr>
          <w:rFonts w:ascii="Times New Roman" w:hAnsi="Times New Roman"/>
          <w:color w:val="000000"/>
          <w:sz w:val="24"/>
          <w:szCs w:val="24"/>
        </w:rPr>
        <w:t>1.</w:t>
      </w:r>
      <w:r w:rsidR="00241197" w:rsidRPr="00EB15CD">
        <w:rPr>
          <w:rFonts w:ascii="Times New Roman" w:hAnsi="Times New Roman"/>
          <w:color w:val="000000"/>
          <w:sz w:val="24"/>
          <w:szCs w:val="24"/>
        </w:rPr>
        <w:t xml:space="preserve">Выполнено менее половины заданий – «неудовлетворительно»; </w:t>
      </w:r>
    </w:p>
    <w:p w:rsidR="00241197" w:rsidRPr="00EB15CD" w:rsidRDefault="00A310FC" w:rsidP="003C4C17">
      <w:pPr>
        <w:tabs>
          <w:tab w:val="left" w:pos="3945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15CD">
        <w:rPr>
          <w:rFonts w:ascii="Times New Roman" w:hAnsi="Times New Roman"/>
          <w:color w:val="000000"/>
          <w:sz w:val="24"/>
          <w:szCs w:val="24"/>
        </w:rPr>
        <w:t>2.</w:t>
      </w:r>
      <w:r w:rsidR="00241197" w:rsidRPr="00EB15CD">
        <w:rPr>
          <w:rFonts w:ascii="Times New Roman" w:hAnsi="Times New Roman"/>
          <w:color w:val="000000"/>
          <w:sz w:val="24"/>
          <w:szCs w:val="24"/>
        </w:rPr>
        <w:t>Более половины – «удовлетворительно»;</w:t>
      </w:r>
    </w:p>
    <w:p w:rsidR="00241197" w:rsidRPr="00EB15CD" w:rsidRDefault="00A310FC" w:rsidP="003C4C17">
      <w:pPr>
        <w:tabs>
          <w:tab w:val="left" w:pos="3945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15CD">
        <w:rPr>
          <w:rFonts w:ascii="Times New Roman" w:hAnsi="Times New Roman"/>
          <w:color w:val="000000"/>
          <w:sz w:val="24"/>
          <w:szCs w:val="24"/>
        </w:rPr>
        <w:t>3.</w:t>
      </w:r>
      <w:r w:rsidR="00241197" w:rsidRPr="00EB15CD">
        <w:rPr>
          <w:rFonts w:ascii="Times New Roman" w:hAnsi="Times New Roman"/>
          <w:color w:val="000000"/>
          <w:sz w:val="24"/>
          <w:szCs w:val="24"/>
        </w:rPr>
        <w:t>Сделана большая часть заданий, но с недочётами – «хорошо»;</w:t>
      </w:r>
    </w:p>
    <w:p w:rsidR="00241197" w:rsidRPr="00EB15CD" w:rsidRDefault="00A310FC" w:rsidP="003C4C17">
      <w:pPr>
        <w:tabs>
          <w:tab w:val="left" w:pos="3945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15CD">
        <w:rPr>
          <w:rFonts w:ascii="Times New Roman" w:hAnsi="Times New Roman"/>
          <w:color w:val="000000"/>
          <w:sz w:val="24"/>
          <w:szCs w:val="24"/>
        </w:rPr>
        <w:t>4.</w:t>
      </w:r>
      <w:r w:rsidR="00241197" w:rsidRPr="00EB15CD">
        <w:rPr>
          <w:rFonts w:ascii="Times New Roman" w:hAnsi="Times New Roman"/>
          <w:color w:val="000000"/>
          <w:sz w:val="24"/>
          <w:szCs w:val="24"/>
        </w:rPr>
        <w:t>Выполнена вся работа и без ошибок – «отлично».</w:t>
      </w:r>
    </w:p>
    <w:p w:rsidR="00241197" w:rsidRPr="00EB15CD" w:rsidRDefault="00241197" w:rsidP="003C4C17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15CD">
        <w:rPr>
          <w:rFonts w:ascii="Times New Roman" w:hAnsi="Times New Roman"/>
          <w:color w:val="000000"/>
          <w:sz w:val="24"/>
          <w:szCs w:val="24"/>
        </w:rPr>
        <w:t xml:space="preserve">Подробные мини-изложения (100-160 слов), сочинения носят обучающий характер и оцениваются по двум параметрам: </w:t>
      </w:r>
    </w:p>
    <w:p w:rsidR="00241197" w:rsidRPr="00EB15CD" w:rsidRDefault="00A310FC" w:rsidP="003C4C17">
      <w:pPr>
        <w:tabs>
          <w:tab w:val="left" w:pos="3945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15CD">
        <w:rPr>
          <w:rFonts w:ascii="Times New Roman" w:hAnsi="Times New Roman"/>
          <w:color w:val="000000"/>
          <w:sz w:val="24"/>
          <w:szCs w:val="24"/>
        </w:rPr>
        <w:t>1.</w:t>
      </w:r>
      <w:r w:rsidR="00241197" w:rsidRPr="00EB15CD">
        <w:rPr>
          <w:rFonts w:ascii="Times New Roman" w:hAnsi="Times New Roman"/>
          <w:color w:val="000000"/>
          <w:sz w:val="24"/>
          <w:szCs w:val="24"/>
        </w:rPr>
        <w:t>содержание и речевое оформление творческой работы;</w:t>
      </w:r>
    </w:p>
    <w:p w:rsidR="00241197" w:rsidRPr="00EB15CD" w:rsidRDefault="00A310FC" w:rsidP="003C4C17">
      <w:pPr>
        <w:tabs>
          <w:tab w:val="left" w:pos="3945"/>
        </w:tabs>
        <w:suppressAutoHyphens/>
        <w:spacing w:after="0" w:line="100" w:lineRule="atLeas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15CD">
        <w:rPr>
          <w:rFonts w:ascii="Times New Roman" w:hAnsi="Times New Roman"/>
          <w:color w:val="000000"/>
          <w:sz w:val="24"/>
          <w:szCs w:val="24"/>
        </w:rPr>
        <w:t>2.</w:t>
      </w:r>
      <w:r w:rsidR="00241197" w:rsidRPr="00EB15CD">
        <w:rPr>
          <w:rFonts w:ascii="Times New Roman" w:hAnsi="Times New Roman"/>
          <w:color w:val="000000"/>
          <w:sz w:val="24"/>
          <w:szCs w:val="24"/>
        </w:rPr>
        <w:t>практическая грамотность - соблюдение орфографических, пунктуационных, языковых (грамматических) и речевых норм.</w:t>
      </w:r>
    </w:p>
    <w:p w:rsidR="00241197" w:rsidRPr="00EB15CD" w:rsidRDefault="00241197" w:rsidP="003C4C17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15CD">
        <w:rPr>
          <w:rFonts w:ascii="Times New Roman" w:hAnsi="Times New Roman"/>
          <w:color w:val="000000"/>
          <w:sz w:val="24"/>
          <w:szCs w:val="24"/>
        </w:rPr>
        <w:t xml:space="preserve">Примерное процентное соотношение перевода </w:t>
      </w:r>
      <w:proofErr w:type="spellStart"/>
      <w:r w:rsidRPr="00EB15CD">
        <w:rPr>
          <w:rFonts w:ascii="Times New Roman" w:hAnsi="Times New Roman"/>
          <w:color w:val="000000"/>
          <w:sz w:val="24"/>
          <w:szCs w:val="24"/>
        </w:rPr>
        <w:t>критериального</w:t>
      </w:r>
      <w:proofErr w:type="spellEnd"/>
      <w:r w:rsidRPr="00EB15CD">
        <w:rPr>
          <w:rFonts w:ascii="Times New Roman" w:hAnsi="Times New Roman"/>
          <w:color w:val="000000"/>
          <w:sz w:val="24"/>
          <w:szCs w:val="24"/>
        </w:rPr>
        <w:t xml:space="preserve"> подхода к оцениванию сжатого изложения и школьной отметки (5-балльная система).</w:t>
      </w:r>
    </w:p>
    <w:p w:rsidR="00E20C07" w:rsidRDefault="00E20C07" w:rsidP="00E20C0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241197" w:rsidRPr="00EB15CD" w:rsidRDefault="00241197" w:rsidP="00E20C0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EB15CD">
        <w:rPr>
          <w:rFonts w:ascii="Times New Roman" w:hAnsi="Times New Roman"/>
          <w:b/>
          <w:color w:val="000000"/>
          <w:sz w:val="24"/>
          <w:szCs w:val="24"/>
        </w:rPr>
        <w:t>Оценка содержания изложения</w:t>
      </w:r>
    </w:p>
    <w:p w:rsidR="003C4C17" w:rsidRPr="00EB15CD" w:rsidRDefault="003C4C17" w:rsidP="003C4C1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747" w:type="pct"/>
        <w:tblInd w:w="534" w:type="dxa"/>
        <w:tblLook w:val="00A0" w:firstRow="1" w:lastRow="0" w:firstColumn="1" w:lastColumn="0" w:noHBand="0" w:noVBand="0"/>
      </w:tblPr>
      <w:tblGrid>
        <w:gridCol w:w="1133"/>
        <w:gridCol w:w="5105"/>
        <w:gridCol w:w="3791"/>
      </w:tblGrid>
      <w:tr w:rsidR="00241197" w:rsidRPr="00EB15CD" w:rsidTr="00AD372F"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изложения, сжатие исходного текста, смысловая цельность, речевая связность и последовательность изложения; сюда же включается фактическая точность в изложении материала, а также в понимании и употреблении терминов в письменной речи.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баллов и отметок на основе демоверсии</w:t>
            </w:r>
          </w:p>
        </w:tc>
      </w:tr>
      <w:tr w:rsidR="00241197" w:rsidRPr="00EB15CD" w:rsidTr="00AD372F"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197" w:rsidRPr="00EB15CD" w:rsidRDefault="00241197" w:rsidP="00241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Процент от максимального количества баллов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197" w:rsidRPr="00EB15CD" w:rsidTr="00AD372F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91 – 100 %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41197" w:rsidRPr="00EB15CD" w:rsidTr="00AD372F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68 – 90 %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– 6</w:t>
            </w:r>
          </w:p>
        </w:tc>
      </w:tr>
      <w:tr w:rsidR="00241197" w:rsidRPr="00EB15CD" w:rsidTr="00AD372F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44 – 67 %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– 4</w:t>
            </w:r>
          </w:p>
        </w:tc>
      </w:tr>
      <w:tr w:rsidR="00241197" w:rsidRPr="00EB15CD" w:rsidTr="00AD372F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0 – 43 %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– 2</w:t>
            </w:r>
          </w:p>
        </w:tc>
      </w:tr>
    </w:tbl>
    <w:p w:rsidR="00241197" w:rsidRPr="00EB15CD" w:rsidRDefault="00241197" w:rsidP="0024119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1197" w:rsidRDefault="00241197" w:rsidP="003C4C1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5CD">
        <w:rPr>
          <w:rFonts w:ascii="Times New Roman" w:hAnsi="Times New Roman"/>
          <w:b/>
          <w:color w:val="000000"/>
          <w:sz w:val="24"/>
          <w:szCs w:val="24"/>
        </w:rPr>
        <w:t>Оценка практической грамотности</w:t>
      </w:r>
    </w:p>
    <w:p w:rsidR="001B2CDD" w:rsidRPr="00EB15CD" w:rsidRDefault="001B2CDD" w:rsidP="003C4C1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747" w:type="pct"/>
        <w:tblInd w:w="534" w:type="dxa"/>
        <w:tblLook w:val="00A0" w:firstRow="1" w:lastRow="0" w:firstColumn="1" w:lastColumn="0" w:noHBand="0" w:noVBand="0"/>
      </w:tblPr>
      <w:tblGrid>
        <w:gridCol w:w="1101"/>
        <w:gridCol w:w="2255"/>
        <w:gridCol w:w="2166"/>
        <w:gridCol w:w="2099"/>
        <w:gridCol w:w="2408"/>
      </w:tblGrid>
      <w:tr w:rsidR="00241197" w:rsidRPr="00EB15CD" w:rsidTr="001B2CDD"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45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грамотность</w:t>
            </w:r>
          </w:p>
        </w:tc>
      </w:tr>
      <w:tr w:rsidR="00241197" w:rsidRPr="00EB15CD" w:rsidTr="001B2CDD"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197" w:rsidRPr="00EB15CD" w:rsidRDefault="00241197" w:rsidP="002411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орфографические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пунктуационные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грамматические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речевые</w:t>
            </w:r>
          </w:p>
        </w:tc>
      </w:tr>
      <w:tr w:rsidR="00241197" w:rsidRPr="00EB15CD" w:rsidTr="001B2CDD"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нет ошибок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ошибки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нет ошибок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ошибки</w:t>
            </w:r>
          </w:p>
        </w:tc>
      </w:tr>
      <w:tr w:rsidR="00241197" w:rsidRPr="00EB15CD" w:rsidTr="001B2CDD"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1 ошибка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1 ошибка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</w:tr>
      <w:tr w:rsidR="00241197" w:rsidRPr="00EB15CD" w:rsidTr="001B2CDD"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3 ошибки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3 ошибки</w:t>
            </w:r>
          </w:p>
        </w:tc>
      </w:tr>
      <w:tr w:rsidR="00241197" w:rsidRPr="00EB15CD" w:rsidTr="001B2CDD"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3 и более ошибок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4 и более ошибок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3 и более ошибок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97" w:rsidRPr="00EB15CD" w:rsidRDefault="00241197" w:rsidP="002411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4 и более ошибок</w:t>
            </w:r>
          </w:p>
        </w:tc>
      </w:tr>
    </w:tbl>
    <w:p w:rsidR="00241197" w:rsidRPr="00EB15CD" w:rsidRDefault="00241197" w:rsidP="001B2CD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1197" w:rsidRDefault="00241197" w:rsidP="001B2CD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5CD">
        <w:rPr>
          <w:rFonts w:ascii="Times New Roman" w:hAnsi="Times New Roman"/>
          <w:b/>
          <w:color w:val="000000"/>
          <w:sz w:val="24"/>
          <w:szCs w:val="24"/>
        </w:rPr>
        <w:t>Оценка различных форм контроля знаний</w:t>
      </w:r>
    </w:p>
    <w:p w:rsidR="001B2CDD" w:rsidRPr="00EB15CD" w:rsidRDefault="001B2CDD" w:rsidP="001B2CD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64" w:type="dxa"/>
        <w:tblInd w:w="4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7"/>
        <w:gridCol w:w="8217"/>
      </w:tblGrid>
      <w:tr w:rsidR="00241197" w:rsidRPr="00EB15CD" w:rsidTr="001B2CDD"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Число ошибок (орфографических и пунктуационных)</w:t>
            </w:r>
          </w:p>
        </w:tc>
      </w:tr>
      <w:tr w:rsidR="00241197" w:rsidRPr="00EB15CD" w:rsidTr="001B2CDD">
        <w:tc>
          <w:tcPr>
            <w:tcW w:w="10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Диктант</w:t>
            </w:r>
          </w:p>
        </w:tc>
      </w:tr>
      <w:tr w:rsidR="00241197" w:rsidRPr="00EB15CD" w:rsidTr="001B2CDD"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0/</w:t>
            </w:r>
            <w:proofErr w:type="gramStart"/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0 ,</w:t>
            </w:r>
            <w:proofErr w:type="gramEnd"/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0/1, 1/0 (негрубая ошибка)</w:t>
            </w:r>
          </w:p>
        </w:tc>
      </w:tr>
      <w:tr w:rsidR="00241197" w:rsidRPr="00EB15CD" w:rsidTr="001B2CDD"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2/2, 1/3, 0/4, 3/0 (3/1 – если ошибки однотипные)</w:t>
            </w:r>
          </w:p>
        </w:tc>
      </w:tr>
      <w:tr w:rsidR="00241197" w:rsidRPr="00EB15CD" w:rsidTr="001B2CDD"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4/4, 3/5, 0/7, 5/4 (в 5 классе), 6/6 (ели есть ошибки однотипные и негрубые)</w:t>
            </w:r>
          </w:p>
        </w:tc>
      </w:tr>
      <w:tr w:rsidR="00241197" w:rsidRPr="00EB15CD" w:rsidTr="001B2CDD"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7/7, 6/8, 5/9, 8 / 6 и более</w:t>
            </w:r>
          </w:p>
        </w:tc>
      </w:tr>
      <w:tr w:rsidR="00241197" w:rsidRPr="00EB15CD" w:rsidTr="001B2CDD">
        <w:tc>
          <w:tcPr>
            <w:tcW w:w="10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241197" w:rsidRPr="00EB15CD" w:rsidTr="001B2CDD">
        <w:trPr>
          <w:trHeight w:val="284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0 / 0 ошибок</w:t>
            </w:r>
          </w:p>
        </w:tc>
      </w:tr>
      <w:tr w:rsidR="00241197" w:rsidRPr="00EB15CD" w:rsidTr="001B2CDD">
        <w:trPr>
          <w:trHeight w:val="284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1 – 2 ошибки</w:t>
            </w:r>
          </w:p>
        </w:tc>
      </w:tr>
      <w:tr w:rsidR="00241197" w:rsidRPr="00EB15CD" w:rsidTr="001B2CDD">
        <w:trPr>
          <w:trHeight w:val="284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3 – 4 ошибки</w:t>
            </w:r>
          </w:p>
        </w:tc>
      </w:tr>
      <w:tr w:rsidR="00241197" w:rsidRPr="00EB15CD" w:rsidTr="001B2CDD">
        <w:trPr>
          <w:trHeight w:val="284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5 и более ошибок</w:t>
            </w:r>
          </w:p>
        </w:tc>
      </w:tr>
      <w:tr w:rsidR="00241197" w:rsidRPr="00EB15CD" w:rsidTr="001B2CDD">
        <w:tc>
          <w:tcPr>
            <w:tcW w:w="10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Изложение и сочинение</w:t>
            </w:r>
          </w:p>
        </w:tc>
      </w:tr>
      <w:tr w:rsidR="00241197" w:rsidRPr="00EB15CD" w:rsidTr="001B2CDD">
        <w:trPr>
          <w:trHeight w:val="1311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</w:t>
            </w:r>
          </w:p>
          <w:p w:rsidR="00241197" w:rsidRPr="00EB15CD" w:rsidRDefault="00A310FC" w:rsidP="0024119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197"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1 негрубая орфографическая или</w:t>
            </w:r>
          </w:p>
          <w:p w:rsidR="00241197" w:rsidRPr="00EB15CD" w:rsidRDefault="00241197" w:rsidP="0024119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пунктуационная или</w:t>
            </w:r>
          </w:p>
          <w:p w:rsidR="00241197" w:rsidRPr="00EB15CD" w:rsidRDefault="00241197" w:rsidP="0024119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грамматическая ошибка</w:t>
            </w:r>
          </w:p>
        </w:tc>
      </w:tr>
      <w:tr w:rsidR="00241197" w:rsidRPr="00EB15CD" w:rsidTr="00AD372F">
        <w:trPr>
          <w:trHeight w:val="2123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241197" w:rsidRPr="00EB15CD" w:rsidRDefault="00A310FC" w:rsidP="0024119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197"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2 орфографические + 2 пунктуационные + 3 грамматические ошибки;</w:t>
            </w:r>
          </w:p>
          <w:p w:rsidR="00241197" w:rsidRPr="00EB15CD" w:rsidRDefault="00A310FC" w:rsidP="0024119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197"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1 орфографическая + 3 пунктуационные + 3 грамматические ошибки;</w:t>
            </w:r>
          </w:p>
          <w:p w:rsidR="00241197" w:rsidRPr="00EB15CD" w:rsidRDefault="00A310FC" w:rsidP="0024119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197"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0 орфограф</w:t>
            </w:r>
            <w:r w:rsidR="00AD37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ических + 4 пунктуационные + 3 </w:t>
            </w:r>
            <w:r w:rsidR="00241197"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ошибки;</w:t>
            </w:r>
          </w:p>
          <w:p w:rsidR="00241197" w:rsidRPr="00EB15CD" w:rsidRDefault="00241197" w:rsidP="0024119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грамматических ошибок не должно превышать трех, а орфографических – двух, однако, если из трех орфографических ошибок одна является негрубой, то допускается выставление отметки «4».</w:t>
            </w:r>
          </w:p>
        </w:tc>
      </w:tr>
      <w:tr w:rsidR="00241197" w:rsidRPr="00EB15CD" w:rsidTr="00AD372F">
        <w:trPr>
          <w:trHeight w:val="2267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</w:t>
            </w:r>
          </w:p>
          <w:p w:rsidR="00241197" w:rsidRPr="00EB15CD" w:rsidRDefault="00A310FC" w:rsidP="0024119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197"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0 орфографи</w:t>
            </w:r>
            <w:r w:rsidR="00AD372F">
              <w:rPr>
                <w:rFonts w:ascii="Times New Roman" w:hAnsi="Times New Roman"/>
                <w:color w:val="000000"/>
                <w:sz w:val="24"/>
                <w:szCs w:val="24"/>
              </w:rPr>
              <w:t>ческих + 5 – 7 пунктуационных (</w:t>
            </w:r>
            <w:r w:rsidR="00241197"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повторяющихся и </w:t>
            </w:r>
            <w:proofErr w:type="gramStart"/>
            <w:r w:rsidR="00241197"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негрубых )</w:t>
            </w:r>
            <w:proofErr w:type="gramEnd"/>
            <w:r w:rsidR="00241197"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1197" w:rsidRPr="00EB15CD" w:rsidRDefault="00A310FC" w:rsidP="0024119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197"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1 орфографическая + 4 -7 пунктуационных + 4 грамматических ошибки;</w:t>
            </w:r>
          </w:p>
          <w:p w:rsidR="00241197" w:rsidRPr="00EB15CD" w:rsidRDefault="00A310FC" w:rsidP="0024119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197"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2 орфографические + 3 – 6 пунктуационных + 4 грамматические ошибки;</w:t>
            </w:r>
          </w:p>
          <w:p w:rsidR="00241197" w:rsidRPr="00EB15CD" w:rsidRDefault="00241197" w:rsidP="0024119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3 орфографические + 5 пунктуационных + 4 грамматических;</w:t>
            </w:r>
          </w:p>
          <w:p w:rsidR="00241197" w:rsidRPr="00EB15CD" w:rsidRDefault="00241197" w:rsidP="0024119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орфографических + 4 пунктуационных </w:t>
            </w:r>
            <w:proofErr w:type="gramStart"/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+  4</w:t>
            </w:r>
            <w:proofErr w:type="gramEnd"/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грамматические</w:t>
            </w:r>
          </w:p>
        </w:tc>
      </w:tr>
      <w:tr w:rsidR="00241197" w:rsidRPr="00EB15CD" w:rsidTr="001B2CDD">
        <w:trPr>
          <w:trHeight w:val="2151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241197" w:rsidRPr="00EB15CD" w:rsidRDefault="00241197" w:rsidP="0024119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5 и более грубых орфографических ошибок независимо от количества пунктуационных;</w:t>
            </w:r>
          </w:p>
          <w:p w:rsidR="00241197" w:rsidRPr="00EB15CD" w:rsidRDefault="00241197" w:rsidP="0024119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и более пунктуационных ошибок </w:t>
            </w:r>
            <w:proofErr w:type="gramStart"/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( с</w:t>
            </w:r>
            <w:proofErr w:type="gramEnd"/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учетом повторяющихся и негрубых ) независимо от количества орфографических ошибок.</w:t>
            </w:r>
          </w:p>
          <w:p w:rsidR="00241197" w:rsidRPr="00EB15CD" w:rsidRDefault="00241197" w:rsidP="0024119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241197" w:rsidRPr="00EB15CD" w:rsidTr="001B2CDD">
        <w:tc>
          <w:tcPr>
            <w:tcW w:w="100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 20 заданий</w:t>
            </w:r>
          </w:p>
        </w:tc>
      </w:tr>
      <w:tr w:rsidR="00241197" w:rsidRPr="00EB15CD" w:rsidTr="001B2CDD">
        <w:trPr>
          <w:trHeight w:val="340"/>
        </w:trPr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241197" w:rsidRPr="00EB15CD" w:rsidTr="001B2CDD">
        <w:trPr>
          <w:trHeight w:val="340"/>
        </w:trPr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</w:tr>
      <w:tr w:rsidR="00241197" w:rsidRPr="00EB15CD" w:rsidTr="001B2CDD">
        <w:trPr>
          <w:trHeight w:val="340"/>
        </w:trPr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241197" w:rsidRPr="00EB15CD" w:rsidTr="001B2CDD">
        <w:trPr>
          <w:trHeight w:val="340"/>
        </w:trPr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197" w:rsidRPr="00EB15CD" w:rsidRDefault="00241197" w:rsidP="0024119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</w:tr>
    </w:tbl>
    <w:p w:rsidR="00E20C07" w:rsidRDefault="00E20C07" w:rsidP="00E20C07">
      <w:pPr>
        <w:ind w:left="284"/>
        <w:rPr>
          <w:rFonts w:ascii="Times New Roman" w:hAnsi="Times New Roman"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  <w:rPr>
          <w:b/>
          <w:sz w:val="28"/>
          <w:szCs w:val="28"/>
        </w:rPr>
      </w:pPr>
    </w:p>
    <w:p w:rsidR="00E20C07" w:rsidRDefault="00E20C07" w:rsidP="00E20C07">
      <w:pPr>
        <w:pStyle w:val="a9"/>
      </w:pPr>
      <w:r>
        <w:rPr>
          <w:b/>
          <w:sz w:val="28"/>
          <w:szCs w:val="28"/>
        </w:rPr>
        <w:lastRenderedPageBreak/>
        <w:t>Раздел 2. «</w:t>
      </w:r>
      <w:r w:rsidR="00A310FC" w:rsidRPr="00EB15CD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>»</w:t>
      </w:r>
      <w:r w:rsidR="00AD372F">
        <w:rPr>
          <w:b/>
          <w:sz w:val="28"/>
          <w:szCs w:val="28"/>
        </w:rPr>
        <w:br/>
      </w:r>
    </w:p>
    <w:p w:rsidR="00A310FC" w:rsidRDefault="00A310FC" w:rsidP="00E20C07">
      <w:pPr>
        <w:pStyle w:val="a9"/>
      </w:pPr>
      <w:r w:rsidRPr="00E20C07">
        <w:t>Наименование разделов учебной программы и характеристика основных содержательных линий</w:t>
      </w:r>
    </w:p>
    <w:p w:rsidR="00E20C07" w:rsidRPr="00E20C07" w:rsidRDefault="00E20C07" w:rsidP="00E20C07">
      <w:pPr>
        <w:pStyle w:val="a9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04"/>
        <w:gridCol w:w="2835"/>
        <w:gridCol w:w="3509"/>
      </w:tblGrid>
      <w:tr w:rsidR="00A310FC" w:rsidRPr="00EB15CD" w:rsidTr="00AD372F">
        <w:tc>
          <w:tcPr>
            <w:tcW w:w="540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4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835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Наименование сквозной содержательной линии</w:t>
            </w:r>
          </w:p>
        </w:tc>
        <w:tc>
          <w:tcPr>
            <w:tcW w:w="3509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Характеристика сквозной содержательной линии</w:t>
            </w:r>
          </w:p>
        </w:tc>
      </w:tr>
      <w:tr w:rsidR="00A310FC" w:rsidRPr="00EB15CD" w:rsidTr="00AD372F">
        <w:tc>
          <w:tcPr>
            <w:tcW w:w="540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 xml:space="preserve">«Речь и речевое общение», </w:t>
            </w:r>
          </w:p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«Речевая деятельность»,</w:t>
            </w:r>
          </w:p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 xml:space="preserve">«Текст», </w:t>
            </w:r>
          </w:p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«Функциональные разновидности языка»</w:t>
            </w:r>
          </w:p>
        </w:tc>
        <w:tc>
          <w:tcPr>
            <w:tcW w:w="2835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содержание, обеспечивающее формирование коммуникативной компетенции;</w:t>
            </w:r>
          </w:p>
        </w:tc>
        <w:tc>
          <w:tcPr>
            <w:tcW w:w="3509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направлена на сознательное формирование навыков речевого общения</w:t>
            </w:r>
          </w:p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FC" w:rsidRPr="00EB15CD" w:rsidTr="00AD372F">
        <w:tc>
          <w:tcPr>
            <w:tcW w:w="540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«Общие сведения о языке»,</w:t>
            </w:r>
          </w:p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«Фонетика и орфоэпия»,</w:t>
            </w:r>
          </w:p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«Графика»,</w:t>
            </w:r>
          </w:p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15CD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B15CD">
              <w:rPr>
                <w:rFonts w:ascii="Times New Roman" w:hAnsi="Times New Roman"/>
                <w:sz w:val="24"/>
                <w:szCs w:val="24"/>
              </w:rPr>
              <w:t xml:space="preserve"> и словообразование»,</w:t>
            </w:r>
          </w:p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«Лексикология и фразеология»,</w:t>
            </w:r>
          </w:p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«Морфология»,</w:t>
            </w:r>
          </w:p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«Синтаксис»,</w:t>
            </w:r>
          </w:p>
          <w:p w:rsidR="00A310FC" w:rsidRPr="00EB15CD" w:rsidRDefault="00A310FC" w:rsidP="00A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«Правописание: орфография и пунктуация»</w:t>
            </w:r>
          </w:p>
        </w:tc>
        <w:tc>
          <w:tcPr>
            <w:tcW w:w="2835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 xml:space="preserve">содержание, обеспечивающее </w:t>
            </w:r>
            <w:proofErr w:type="gramStart"/>
            <w:r w:rsidRPr="00EB15CD">
              <w:rPr>
                <w:rFonts w:ascii="Times New Roman" w:hAnsi="Times New Roman"/>
                <w:sz w:val="24"/>
                <w:szCs w:val="24"/>
              </w:rPr>
              <w:t>формирование  языковой</w:t>
            </w:r>
            <w:proofErr w:type="gramEnd"/>
            <w:r w:rsidRPr="00EB15CD">
              <w:rPr>
                <w:rFonts w:ascii="Times New Roman" w:hAnsi="Times New Roman"/>
                <w:sz w:val="24"/>
                <w:szCs w:val="24"/>
              </w:rPr>
              <w:t xml:space="preserve"> и лингвистической (языковедческой) компетенции;</w:t>
            </w:r>
          </w:p>
        </w:tc>
        <w:tc>
          <w:tcPr>
            <w:tcW w:w="3509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отражает устройство языка и особенности функционирования языковых единиц</w:t>
            </w:r>
          </w:p>
        </w:tc>
      </w:tr>
      <w:tr w:rsidR="00A310FC" w:rsidRPr="00EB15CD" w:rsidTr="00AD372F">
        <w:tc>
          <w:tcPr>
            <w:tcW w:w="540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«Язык и культура»</w:t>
            </w:r>
          </w:p>
        </w:tc>
        <w:tc>
          <w:tcPr>
            <w:tcW w:w="2835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 xml:space="preserve">содержание, обеспечивающее формирование </w:t>
            </w:r>
            <w:proofErr w:type="spellStart"/>
            <w:r w:rsidRPr="00EB15CD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EB15CD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509" w:type="dxa"/>
          </w:tcPr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CD">
              <w:rPr>
                <w:rFonts w:ascii="Times New Roman" w:hAnsi="Times New Roman"/>
                <w:sz w:val="24"/>
                <w:szCs w:val="24"/>
              </w:rPr>
              <w:t>позволяет раскрыть связь языка с историей и культурой народа</w:t>
            </w:r>
          </w:p>
          <w:p w:rsidR="00A310FC" w:rsidRPr="00EB15CD" w:rsidRDefault="00A310FC" w:rsidP="00A3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0FC" w:rsidRPr="00615B28" w:rsidRDefault="00A310FC" w:rsidP="00E20C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5B28">
        <w:rPr>
          <w:rFonts w:ascii="Times New Roman" w:hAnsi="Times New Roman"/>
          <w:b/>
          <w:sz w:val="24"/>
          <w:szCs w:val="24"/>
        </w:rPr>
        <w:t>1. О языке (4 ч.)</w:t>
      </w:r>
    </w:p>
    <w:p w:rsidR="00A310FC" w:rsidRPr="00615B28" w:rsidRDefault="00A310FC" w:rsidP="00E20C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sz w:val="24"/>
          <w:szCs w:val="24"/>
        </w:rPr>
        <w:t>Значение языка в жизни человека. Высказывания великих людей о русском языке.</w:t>
      </w:r>
    </w:p>
    <w:p w:rsidR="00A310FC" w:rsidRPr="00615B28" w:rsidRDefault="00A310FC" w:rsidP="00E20C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5B28">
        <w:rPr>
          <w:rFonts w:ascii="Times New Roman" w:hAnsi="Times New Roman"/>
          <w:b/>
          <w:sz w:val="24"/>
          <w:szCs w:val="24"/>
        </w:rPr>
        <w:t>2. Речь (33 ч.)</w:t>
      </w:r>
    </w:p>
    <w:p w:rsidR="0011629B" w:rsidRPr="00615B28" w:rsidRDefault="00A310FC" w:rsidP="00E20C0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b/>
          <w:sz w:val="24"/>
          <w:szCs w:val="24"/>
        </w:rPr>
        <w:t>Речь</w:t>
      </w:r>
      <w:r w:rsidRPr="00615B28">
        <w:rPr>
          <w:rFonts w:ascii="Times New Roman" w:hAnsi="Times New Roman"/>
          <w:sz w:val="24"/>
          <w:szCs w:val="24"/>
        </w:rPr>
        <w:t xml:space="preserve"> как деятельность, как способ общения людей посредством языка.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</w:t>
      </w:r>
      <w:r w:rsidR="0011629B" w:rsidRPr="00615B28">
        <w:rPr>
          <w:rFonts w:ascii="Times New Roman" w:hAnsi="Times New Roman"/>
          <w:sz w:val="24"/>
          <w:szCs w:val="24"/>
        </w:rPr>
        <w:t>ра речевого общения.</w:t>
      </w:r>
    </w:p>
    <w:p w:rsidR="0011629B" w:rsidRPr="00615B28" w:rsidRDefault="00A310FC" w:rsidP="00E20C0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b/>
          <w:sz w:val="24"/>
          <w:szCs w:val="24"/>
        </w:rPr>
        <w:t>Текст</w:t>
      </w:r>
      <w:r w:rsidRPr="00615B28">
        <w:rPr>
          <w:rFonts w:ascii="Times New Roman" w:hAnsi="Times New Roman"/>
          <w:sz w:val="24"/>
          <w:szCs w:val="24"/>
        </w:rPr>
        <w:t xml:space="preserve"> как продукт речевой деятельности; его основные признаки: </w:t>
      </w:r>
      <w:proofErr w:type="spellStart"/>
      <w:r w:rsidRPr="00615B28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615B28">
        <w:rPr>
          <w:rFonts w:ascii="Times New Roman" w:hAnsi="Times New Roman"/>
          <w:sz w:val="24"/>
          <w:szCs w:val="24"/>
        </w:rPr>
        <w:t xml:space="preserve">, смысловая цельность, формальная связанность, относительная </w:t>
      </w:r>
      <w:r w:rsidR="00AD372F">
        <w:rPr>
          <w:rFonts w:ascii="Times New Roman" w:hAnsi="Times New Roman"/>
          <w:sz w:val="24"/>
          <w:szCs w:val="24"/>
        </w:rPr>
        <w:t>за</w:t>
      </w:r>
      <w:r w:rsidRPr="00615B28">
        <w:rPr>
          <w:rFonts w:ascii="Times New Roman" w:hAnsi="Times New Roman"/>
          <w:sz w:val="24"/>
          <w:szCs w:val="24"/>
        </w:rPr>
        <w:t>конченность (автономность) высказывания. Темы и ос</w:t>
      </w:r>
      <w:r w:rsidR="00AD372F">
        <w:rPr>
          <w:rFonts w:ascii="Times New Roman" w:hAnsi="Times New Roman"/>
          <w:sz w:val="24"/>
          <w:szCs w:val="24"/>
        </w:rPr>
        <w:t xml:space="preserve">новная мысль текста: </w:t>
      </w:r>
      <w:proofErr w:type="spellStart"/>
      <w:r w:rsidR="00AD372F">
        <w:rPr>
          <w:rFonts w:ascii="Times New Roman" w:hAnsi="Times New Roman"/>
          <w:sz w:val="24"/>
          <w:szCs w:val="24"/>
        </w:rPr>
        <w:t>микротемы</w:t>
      </w:r>
      <w:proofErr w:type="spellEnd"/>
      <w:r w:rsidR="00AD372F">
        <w:rPr>
          <w:rFonts w:ascii="Times New Roman" w:hAnsi="Times New Roman"/>
          <w:sz w:val="24"/>
          <w:szCs w:val="24"/>
        </w:rPr>
        <w:t xml:space="preserve">, </w:t>
      </w:r>
      <w:r w:rsidRPr="00615B28">
        <w:rPr>
          <w:rFonts w:ascii="Times New Roman" w:hAnsi="Times New Roman"/>
          <w:sz w:val="24"/>
          <w:szCs w:val="24"/>
        </w:rPr>
        <w:t>план текста; деление текста на абзацы, строение абзаца: зачин, средняя часть, концовка. Развитие мысли в тексте: «данное» и «новое» в предложениях текста.</w:t>
      </w:r>
    </w:p>
    <w:p w:rsidR="0011629B" w:rsidRPr="00615B28" w:rsidRDefault="00A310FC" w:rsidP="00E20C0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b/>
          <w:sz w:val="24"/>
          <w:szCs w:val="24"/>
        </w:rPr>
        <w:t xml:space="preserve">Стили речи, </w:t>
      </w:r>
      <w:r w:rsidRPr="00615B28">
        <w:rPr>
          <w:rFonts w:ascii="Times New Roman" w:hAnsi="Times New Roman"/>
          <w:sz w:val="24"/>
          <w:szCs w:val="24"/>
        </w:rPr>
        <w:t>понятие о стилистически значимой ситуации; речь разговорная и книжная, художественная и научно-деловая; характеристика разговорного и художественного стилей речи с учётом речевой ситуации, в которой исполь</w:t>
      </w:r>
      <w:r w:rsidR="0011629B" w:rsidRPr="00615B28">
        <w:rPr>
          <w:rFonts w:ascii="Times New Roman" w:hAnsi="Times New Roman"/>
          <w:sz w:val="24"/>
          <w:szCs w:val="24"/>
        </w:rPr>
        <w:t>зуются данные стили.</w:t>
      </w:r>
    </w:p>
    <w:p w:rsidR="00A310FC" w:rsidRPr="00615B28" w:rsidRDefault="00A310FC" w:rsidP="00E20C0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b/>
          <w:sz w:val="24"/>
          <w:szCs w:val="24"/>
        </w:rPr>
        <w:t xml:space="preserve">Типы речи: </w:t>
      </w:r>
      <w:r w:rsidRPr="00615B28">
        <w:rPr>
          <w:rFonts w:ascii="Times New Roman" w:hAnsi="Times New Roman"/>
          <w:sz w:val="24"/>
          <w:szCs w:val="24"/>
        </w:rPr>
        <w:t>повествование, описание, рассуждение. Особенности строени</w:t>
      </w:r>
      <w:r w:rsidR="00AD372F">
        <w:rPr>
          <w:rFonts w:ascii="Times New Roman" w:hAnsi="Times New Roman"/>
          <w:sz w:val="24"/>
          <w:szCs w:val="24"/>
        </w:rPr>
        <w:t>я фрагментов текста с определен</w:t>
      </w:r>
      <w:r w:rsidRPr="00615B28">
        <w:rPr>
          <w:rFonts w:ascii="Times New Roman" w:hAnsi="Times New Roman"/>
          <w:sz w:val="24"/>
          <w:szCs w:val="24"/>
        </w:rPr>
        <w:t>ным типовым значением: лицо и его действия, предмет и его признаки, рассуждение - доказательство, оценочные суждения. Способы соединения фрагментов в целом тексте.</w:t>
      </w:r>
    </w:p>
    <w:p w:rsidR="00A310FC" w:rsidRPr="00615B28" w:rsidRDefault="00A310FC" w:rsidP="00615B2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iCs/>
          <w:color w:val="1D1B11"/>
          <w:sz w:val="24"/>
          <w:szCs w:val="24"/>
        </w:rPr>
      </w:pPr>
      <w:r w:rsidRPr="00615B28">
        <w:rPr>
          <w:rFonts w:ascii="Times New Roman" w:hAnsi="Times New Roman"/>
          <w:b/>
          <w:bCs/>
          <w:iCs/>
          <w:color w:val="1D1B11"/>
          <w:sz w:val="24"/>
          <w:szCs w:val="24"/>
        </w:rPr>
        <w:t>Основные умения по разделу «Речь».</w:t>
      </w:r>
    </w:p>
    <w:p w:rsidR="00A310FC" w:rsidRPr="00615B28" w:rsidRDefault="00A310FC" w:rsidP="00615B2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615B28">
        <w:rPr>
          <w:rFonts w:ascii="Times New Roman" w:hAnsi="Times New Roman"/>
          <w:iCs/>
          <w:color w:val="1D1B11"/>
          <w:sz w:val="24"/>
          <w:szCs w:val="24"/>
        </w:rPr>
        <w:t xml:space="preserve">Чтение. </w:t>
      </w:r>
      <w:r w:rsidRPr="00615B28">
        <w:rPr>
          <w:rFonts w:ascii="Times New Roman" w:hAnsi="Times New Roman"/>
          <w:color w:val="1D1B11"/>
          <w:sz w:val="24"/>
          <w:szCs w:val="24"/>
        </w:rPr>
        <w:t>Осмысленно и бегло читать учебные тексты, выразительно читать тексты художественного стиля.</w:t>
      </w:r>
    </w:p>
    <w:p w:rsidR="00A310FC" w:rsidRPr="00615B28" w:rsidRDefault="00A310FC" w:rsidP="00615B2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615B28">
        <w:rPr>
          <w:rFonts w:ascii="Times New Roman" w:hAnsi="Times New Roman"/>
          <w:iCs/>
          <w:color w:val="1D1B11"/>
          <w:sz w:val="24"/>
          <w:szCs w:val="24"/>
        </w:rPr>
        <w:t xml:space="preserve">Анализ текста. </w:t>
      </w:r>
      <w:r w:rsidRPr="00615B28">
        <w:rPr>
          <w:rFonts w:ascii="Times New Roman" w:hAnsi="Times New Roman"/>
          <w:color w:val="1D1B11"/>
          <w:sz w:val="24"/>
          <w:szCs w:val="24"/>
        </w:rPr>
        <w:t>Определять тему и основную мысль текста; подбирать заголовок, отражающий тему, основную мысль текста; составлять простой план. Выделять в тексте типы речи – описание предмета, повествование, рассуждение. Определять стиль (разговорный, художественный, деловой); находить в тексте языковые средства, характерные для данного стиля.</w:t>
      </w:r>
    </w:p>
    <w:p w:rsidR="00A310FC" w:rsidRPr="00615B28" w:rsidRDefault="00A310FC" w:rsidP="00615B2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615B28">
        <w:rPr>
          <w:rFonts w:ascii="Times New Roman" w:hAnsi="Times New Roman"/>
          <w:iCs/>
          <w:color w:val="1D1B11"/>
          <w:sz w:val="24"/>
          <w:szCs w:val="24"/>
        </w:rPr>
        <w:lastRenderedPageBreak/>
        <w:t>Воспроизведение текста</w:t>
      </w:r>
      <w:r w:rsidRPr="00615B28">
        <w:rPr>
          <w:rFonts w:ascii="Times New Roman" w:hAnsi="Times New Roman"/>
          <w:color w:val="1D1B11"/>
          <w:sz w:val="24"/>
          <w:szCs w:val="24"/>
        </w:rPr>
        <w:t>. Подробно (устно и письменно) пересказывать тексты, содержащие повествование, описание предмета или животного, рассуждение; сохранять их строение (типы речи и стиль). Сжато пересказывать (устно и письменно) тексты такого же строения.</w:t>
      </w:r>
    </w:p>
    <w:p w:rsidR="00A310FC" w:rsidRPr="00615B28" w:rsidRDefault="00A310FC" w:rsidP="00615B2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615B28">
        <w:rPr>
          <w:rFonts w:ascii="Times New Roman" w:hAnsi="Times New Roman"/>
          <w:iCs/>
          <w:color w:val="1D1B11"/>
          <w:sz w:val="24"/>
          <w:szCs w:val="24"/>
        </w:rPr>
        <w:t xml:space="preserve">Создание текста. </w:t>
      </w:r>
      <w:r w:rsidRPr="00615B28">
        <w:rPr>
          <w:rFonts w:ascii="Times New Roman" w:hAnsi="Times New Roman"/>
          <w:color w:val="1D1B11"/>
          <w:sz w:val="24"/>
          <w:szCs w:val="24"/>
        </w:rPr>
        <w:t>Создавать устные и письменные высказывания; развивать мысли в пределах абзаца с помощью зачинов, раскрывать тему и основную мысль высказывания; писать сочинения (описание предмета или животного, повествование и рассуждение на темы из жизни учащихся). Составлять деловые инструкции, объявления.</w:t>
      </w:r>
    </w:p>
    <w:p w:rsidR="00A310FC" w:rsidRPr="00615B28" w:rsidRDefault="00A310FC" w:rsidP="00615B2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615B28">
        <w:rPr>
          <w:rFonts w:ascii="Times New Roman" w:hAnsi="Times New Roman"/>
          <w:iCs/>
          <w:color w:val="1D1B11"/>
          <w:sz w:val="24"/>
          <w:szCs w:val="24"/>
        </w:rPr>
        <w:t>Совершенствование текста</w:t>
      </w:r>
      <w:r w:rsidRPr="00615B28">
        <w:rPr>
          <w:rFonts w:ascii="Times New Roman" w:hAnsi="Times New Roman"/>
          <w:color w:val="1D1B11"/>
          <w:sz w:val="24"/>
          <w:szCs w:val="24"/>
        </w:rPr>
        <w:t>. Находить и исправлять недочёты в содержании высказывания и его построении.</w:t>
      </w:r>
    </w:p>
    <w:p w:rsidR="00A310F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615B28">
        <w:rPr>
          <w:rFonts w:ascii="Times New Roman" w:hAnsi="Times New Roman"/>
          <w:b/>
          <w:sz w:val="24"/>
          <w:szCs w:val="24"/>
        </w:rPr>
        <w:t>3. Повторение изученного в начальных классах (23 ч.)</w:t>
      </w:r>
    </w:p>
    <w:p w:rsidR="0011629B" w:rsidRPr="00615B28" w:rsidRDefault="00A30BCA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Фонетика. Графика. (4</w:t>
      </w:r>
      <w:r w:rsidR="00A310FC" w:rsidRPr="00615B28">
        <w:rPr>
          <w:rFonts w:ascii="Times New Roman" w:hAnsi="Times New Roman"/>
          <w:b/>
          <w:sz w:val="24"/>
          <w:szCs w:val="24"/>
        </w:rPr>
        <w:t xml:space="preserve"> ч.)</w:t>
      </w:r>
    </w:p>
    <w:p w:rsidR="0011629B" w:rsidRPr="00615B28" w:rsidRDefault="001676B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sz w:val="24"/>
          <w:szCs w:val="24"/>
          <w:u w:val="single"/>
        </w:rPr>
        <w:t>Предмет изучения</w:t>
      </w:r>
      <w:r w:rsidR="00A310FC" w:rsidRPr="00615B28">
        <w:rPr>
          <w:rFonts w:ascii="Times New Roman" w:hAnsi="Times New Roman"/>
          <w:sz w:val="24"/>
          <w:szCs w:val="24"/>
          <w:u w:val="single"/>
        </w:rPr>
        <w:t xml:space="preserve"> фонетики</w:t>
      </w:r>
      <w:r w:rsidR="00A310FC" w:rsidRPr="00615B28">
        <w:rPr>
          <w:rFonts w:ascii="Times New Roman" w:hAnsi="Times New Roman"/>
          <w:sz w:val="24"/>
          <w:szCs w:val="24"/>
        </w:rPr>
        <w:t>. Звуки речи. Слог. Русское слове</w:t>
      </w:r>
      <w:r w:rsidR="0011629B" w:rsidRPr="00615B28">
        <w:rPr>
          <w:rFonts w:ascii="Times New Roman" w:hAnsi="Times New Roman"/>
          <w:sz w:val="24"/>
          <w:szCs w:val="24"/>
        </w:rPr>
        <w:t xml:space="preserve">сное ударение и его особенности. </w:t>
      </w:r>
      <w:r w:rsidR="00A310FC" w:rsidRPr="00615B28">
        <w:rPr>
          <w:rFonts w:ascii="Times New Roman" w:hAnsi="Times New Roman"/>
          <w:sz w:val="24"/>
          <w:szCs w:val="24"/>
        </w:rPr>
        <w:t xml:space="preserve">Гласные ударные и безударные. Согласные твёрдые и мягкие, звонкие </w:t>
      </w:r>
      <w:r w:rsidR="0011629B" w:rsidRPr="00615B28">
        <w:rPr>
          <w:rFonts w:ascii="Times New Roman" w:hAnsi="Times New Roman"/>
          <w:sz w:val="24"/>
          <w:szCs w:val="24"/>
        </w:rPr>
        <w:t xml:space="preserve">и глухие. Элементарные сведения </w:t>
      </w:r>
      <w:r w:rsidR="00A310FC" w:rsidRPr="00615B28">
        <w:rPr>
          <w:rFonts w:ascii="Times New Roman" w:hAnsi="Times New Roman"/>
          <w:sz w:val="24"/>
          <w:szCs w:val="24"/>
        </w:rPr>
        <w:t>о</w:t>
      </w:r>
      <w:r w:rsidR="0011629B" w:rsidRPr="00615B28">
        <w:rPr>
          <w:rFonts w:ascii="Times New Roman" w:hAnsi="Times New Roman"/>
          <w:sz w:val="24"/>
          <w:szCs w:val="24"/>
        </w:rPr>
        <w:t xml:space="preserve"> </w:t>
      </w:r>
      <w:r w:rsidR="00A310FC" w:rsidRPr="00615B28">
        <w:rPr>
          <w:rFonts w:ascii="Times New Roman" w:hAnsi="Times New Roman"/>
          <w:sz w:val="24"/>
          <w:szCs w:val="24"/>
        </w:rPr>
        <w:t>транскрипции</w:t>
      </w:r>
      <w:r w:rsidR="0011629B" w:rsidRPr="00615B28">
        <w:rPr>
          <w:rFonts w:ascii="Times New Roman" w:hAnsi="Times New Roman"/>
          <w:sz w:val="24"/>
          <w:szCs w:val="24"/>
        </w:rPr>
        <w:t>.</w:t>
      </w:r>
      <w:r w:rsidR="00A310FC" w:rsidRPr="00615B28">
        <w:rPr>
          <w:rFonts w:ascii="Times New Roman" w:hAnsi="Times New Roman"/>
          <w:sz w:val="24"/>
          <w:szCs w:val="24"/>
        </w:rPr>
        <w:t xml:space="preserve"> </w:t>
      </w:r>
    </w:p>
    <w:p w:rsidR="00A310F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15B28">
        <w:rPr>
          <w:rFonts w:ascii="Times New Roman" w:hAnsi="Times New Roman"/>
          <w:sz w:val="24"/>
          <w:szCs w:val="24"/>
          <w:u w:val="single"/>
        </w:rPr>
        <w:t xml:space="preserve">Предмет изучения графики. </w:t>
      </w:r>
      <w:r w:rsidRPr="00615B28">
        <w:rPr>
          <w:rFonts w:ascii="Times New Roman" w:hAnsi="Times New Roman"/>
          <w:sz w:val="24"/>
          <w:szCs w:val="24"/>
        </w:rPr>
        <w:t>Алфавит. Правильное название букв алфавита</w:t>
      </w:r>
      <w:r w:rsidR="0011629B" w:rsidRPr="00615B28">
        <w:rPr>
          <w:rFonts w:ascii="Times New Roman" w:hAnsi="Times New Roman"/>
          <w:sz w:val="24"/>
          <w:szCs w:val="24"/>
        </w:rPr>
        <w:t xml:space="preserve">. </w:t>
      </w:r>
      <w:r w:rsidRPr="00615B28">
        <w:rPr>
          <w:rFonts w:ascii="Times New Roman" w:hAnsi="Times New Roman"/>
          <w:sz w:val="24"/>
          <w:szCs w:val="24"/>
        </w:rPr>
        <w:t xml:space="preserve">Соотношение букв и звуков. Звуковое значение букв е, ё, ю, я. Знакомство со школьным орфоэпическим </w:t>
      </w:r>
      <w:proofErr w:type="gramStart"/>
      <w:r w:rsidRPr="00615B28">
        <w:rPr>
          <w:rFonts w:ascii="Times New Roman" w:hAnsi="Times New Roman"/>
          <w:sz w:val="24"/>
          <w:szCs w:val="24"/>
        </w:rPr>
        <w:t>словарём  и</w:t>
      </w:r>
      <w:proofErr w:type="gramEnd"/>
      <w:r w:rsidRPr="00615B28">
        <w:rPr>
          <w:rFonts w:ascii="Times New Roman" w:hAnsi="Times New Roman"/>
          <w:sz w:val="24"/>
          <w:szCs w:val="24"/>
        </w:rPr>
        <w:t xml:space="preserve"> его использование.</w:t>
      </w:r>
    </w:p>
    <w:p w:rsidR="00A310F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615B28">
        <w:rPr>
          <w:rFonts w:ascii="Times New Roman" w:hAnsi="Times New Roman"/>
          <w:b/>
          <w:sz w:val="24"/>
          <w:szCs w:val="24"/>
        </w:rPr>
        <w:t>3.</w:t>
      </w:r>
      <w:r w:rsidR="0011629B" w:rsidRPr="00615B28">
        <w:rPr>
          <w:rFonts w:ascii="Times New Roman" w:hAnsi="Times New Roman"/>
          <w:b/>
          <w:sz w:val="24"/>
          <w:szCs w:val="24"/>
        </w:rPr>
        <w:t>2. Письмо. Орфография. (10 ч.)</w:t>
      </w:r>
    </w:p>
    <w:p w:rsidR="0011629B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B28">
        <w:rPr>
          <w:rFonts w:ascii="Times New Roman" w:hAnsi="Times New Roman"/>
          <w:sz w:val="24"/>
          <w:szCs w:val="24"/>
        </w:rPr>
        <w:t>Значение  письма</w:t>
      </w:r>
      <w:proofErr w:type="gramEnd"/>
      <w:r w:rsidRPr="00615B28">
        <w:rPr>
          <w:rFonts w:ascii="Times New Roman" w:hAnsi="Times New Roman"/>
          <w:sz w:val="24"/>
          <w:szCs w:val="24"/>
        </w:rPr>
        <w:t xml:space="preserve"> в жизни общества. Предмет изучения орфографии. Понятие орфограммы.</w:t>
      </w:r>
      <w:r w:rsidR="0011629B" w:rsidRPr="00615B28">
        <w:rPr>
          <w:rFonts w:ascii="Times New Roman" w:hAnsi="Times New Roman"/>
          <w:sz w:val="24"/>
          <w:szCs w:val="24"/>
        </w:rPr>
        <w:t xml:space="preserve"> </w:t>
      </w:r>
      <w:r w:rsidRPr="00615B28">
        <w:rPr>
          <w:rFonts w:ascii="Times New Roman" w:hAnsi="Times New Roman"/>
          <w:sz w:val="24"/>
          <w:szCs w:val="24"/>
        </w:rPr>
        <w:t xml:space="preserve">Основные виды изученных орфограмм гласных и согласных корня. </w:t>
      </w:r>
    </w:p>
    <w:p w:rsidR="001676B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sz w:val="24"/>
          <w:szCs w:val="24"/>
        </w:rPr>
        <w:t xml:space="preserve">Употребление на письме буквенных </w:t>
      </w:r>
      <w:proofErr w:type="gramStart"/>
      <w:r w:rsidRPr="00615B28">
        <w:rPr>
          <w:rFonts w:ascii="Times New Roman" w:hAnsi="Times New Roman"/>
          <w:sz w:val="24"/>
          <w:szCs w:val="24"/>
        </w:rPr>
        <w:t xml:space="preserve">сочетаний  </w:t>
      </w:r>
      <w:proofErr w:type="spellStart"/>
      <w:r w:rsidRPr="00615B28">
        <w:rPr>
          <w:rFonts w:ascii="Times New Roman" w:hAnsi="Times New Roman"/>
          <w:iCs/>
          <w:color w:val="1D1B11"/>
          <w:sz w:val="24"/>
          <w:szCs w:val="24"/>
        </w:rPr>
        <w:t>жи</w:t>
      </w:r>
      <w:proofErr w:type="spellEnd"/>
      <w:proofErr w:type="gramEnd"/>
      <w:r w:rsidRPr="00615B28">
        <w:rPr>
          <w:rFonts w:ascii="Times New Roman" w:hAnsi="Times New Roman"/>
          <w:iCs/>
          <w:color w:val="1D1B11"/>
          <w:sz w:val="24"/>
          <w:szCs w:val="24"/>
        </w:rPr>
        <w:t xml:space="preserve"> -ши, </w:t>
      </w:r>
      <w:proofErr w:type="spellStart"/>
      <w:r w:rsidRPr="00615B28">
        <w:rPr>
          <w:rFonts w:ascii="Times New Roman" w:hAnsi="Times New Roman"/>
          <w:iCs/>
          <w:color w:val="1D1B11"/>
          <w:sz w:val="24"/>
          <w:szCs w:val="24"/>
        </w:rPr>
        <w:t>ча</w:t>
      </w:r>
      <w:proofErr w:type="spellEnd"/>
      <w:r w:rsidRPr="00615B28">
        <w:rPr>
          <w:rFonts w:ascii="Times New Roman" w:hAnsi="Times New Roman"/>
          <w:iCs/>
          <w:color w:val="1D1B11"/>
          <w:sz w:val="24"/>
          <w:szCs w:val="24"/>
        </w:rPr>
        <w:t xml:space="preserve"> -ща, чу -</w:t>
      </w:r>
      <w:proofErr w:type="spellStart"/>
      <w:r w:rsidRPr="00615B28">
        <w:rPr>
          <w:rFonts w:ascii="Times New Roman" w:hAnsi="Times New Roman"/>
          <w:iCs/>
          <w:color w:val="1D1B11"/>
          <w:sz w:val="24"/>
          <w:szCs w:val="24"/>
        </w:rPr>
        <w:t>щу</w:t>
      </w:r>
      <w:proofErr w:type="spellEnd"/>
      <w:r w:rsidRPr="00615B28">
        <w:rPr>
          <w:rFonts w:ascii="Times New Roman" w:hAnsi="Times New Roman"/>
          <w:iCs/>
          <w:color w:val="1D1B11"/>
          <w:sz w:val="24"/>
          <w:szCs w:val="24"/>
        </w:rPr>
        <w:t>; -</w:t>
      </w:r>
      <w:proofErr w:type="spellStart"/>
      <w:r w:rsidRPr="00615B28">
        <w:rPr>
          <w:rFonts w:ascii="Times New Roman" w:hAnsi="Times New Roman"/>
          <w:iCs/>
          <w:color w:val="1D1B11"/>
          <w:sz w:val="24"/>
          <w:szCs w:val="24"/>
        </w:rPr>
        <w:t>чк</w:t>
      </w:r>
      <w:proofErr w:type="spellEnd"/>
      <w:r w:rsidRPr="00615B28">
        <w:rPr>
          <w:rFonts w:ascii="Times New Roman" w:hAnsi="Times New Roman"/>
          <w:iCs/>
          <w:color w:val="1D1B11"/>
          <w:sz w:val="24"/>
          <w:szCs w:val="24"/>
        </w:rPr>
        <w:t>-,-</w:t>
      </w:r>
      <w:proofErr w:type="spellStart"/>
      <w:r w:rsidRPr="00615B28">
        <w:rPr>
          <w:rFonts w:ascii="Times New Roman" w:hAnsi="Times New Roman"/>
          <w:iCs/>
          <w:color w:val="1D1B11"/>
          <w:sz w:val="24"/>
          <w:szCs w:val="24"/>
        </w:rPr>
        <w:t>чн</w:t>
      </w:r>
      <w:proofErr w:type="spellEnd"/>
      <w:r w:rsidRPr="00615B28">
        <w:rPr>
          <w:rFonts w:ascii="Times New Roman" w:hAnsi="Times New Roman"/>
          <w:iCs/>
          <w:color w:val="1D1B11"/>
          <w:sz w:val="24"/>
          <w:szCs w:val="24"/>
        </w:rPr>
        <w:t xml:space="preserve">,- </w:t>
      </w:r>
      <w:proofErr w:type="spellStart"/>
      <w:r w:rsidRPr="00615B28">
        <w:rPr>
          <w:rFonts w:ascii="Times New Roman" w:hAnsi="Times New Roman"/>
          <w:iCs/>
          <w:color w:val="1D1B11"/>
          <w:sz w:val="24"/>
          <w:szCs w:val="24"/>
        </w:rPr>
        <w:t>нч</w:t>
      </w:r>
      <w:proofErr w:type="spellEnd"/>
      <w:r w:rsidRPr="00615B28">
        <w:rPr>
          <w:rFonts w:ascii="Times New Roman" w:hAnsi="Times New Roman"/>
          <w:iCs/>
          <w:color w:val="1D1B11"/>
          <w:sz w:val="24"/>
          <w:szCs w:val="24"/>
        </w:rPr>
        <w:t>-,</w:t>
      </w:r>
      <w:r w:rsidRPr="00615B28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615B28">
        <w:rPr>
          <w:rFonts w:ascii="Times New Roman" w:hAnsi="Times New Roman"/>
          <w:iCs/>
          <w:color w:val="1D1B11"/>
          <w:sz w:val="24"/>
          <w:szCs w:val="24"/>
        </w:rPr>
        <w:t>рщ</w:t>
      </w:r>
      <w:proofErr w:type="spellEnd"/>
      <w:r w:rsidRPr="00615B28">
        <w:rPr>
          <w:rFonts w:ascii="Times New Roman" w:hAnsi="Times New Roman"/>
          <w:iCs/>
          <w:color w:val="1D1B11"/>
          <w:sz w:val="24"/>
          <w:szCs w:val="24"/>
        </w:rPr>
        <w:t>-</w:t>
      </w:r>
      <w:r w:rsidRPr="00615B28">
        <w:rPr>
          <w:rFonts w:ascii="Times New Roman" w:hAnsi="Times New Roman"/>
          <w:color w:val="1D1B11"/>
          <w:sz w:val="24"/>
          <w:szCs w:val="24"/>
        </w:rPr>
        <w:t>;  разделительных ъ -ь;  -</w:t>
      </w:r>
      <w:proofErr w:type="spellStart"/>
      <w:r w:rsidRPr="00615B28">
        <w:rPr>
          <w:rFonts w:ascii="Times New Roman" w:hAnsi="Times New Roman"/>
          <w:color w:val="1D1B11"/>
          <w:sz w:val="24"/>
          <w:szCs w:val="24"/>
        </w:rPr>
        <w:t>тся</w:t>
      </w:r>
      <w:proofErr w:type="spellEnd"/>
      <w:r w:rsidRPr="00615B28">
        <w:rPr>
          <w:rFonts w:ascii="Times New Roman" w:hAnsi="Times New Roman"/>
          <w:color w:val="1D1B11"/>
          <w:sz w:val="24"/>
          <w:szCs w:val="24"/>
        </w:rPr>
        <w:t>/ -</w:t>
      </w:r>
      <w:proofErr w:type="spellStart"/>
      <w:r w:rsidRPr="00615B28">
        <w:rPr>
          <w:rFonts w:ascii="Times New Roman" w:hAnsi="Times New Roman"/>
          <w:color w:val="1D1B11"/>
          <w:sz w:val="24"/>
          <w:szCs w:val="24"/>
        </w:rPr>
        <w:t>ться</w:t>
      </w:r>
      <w:proofErr w:type="spellEnd"/>
      <w:r w:rsidRPr="00615B28">
        <w:rPr>
          <w:rFonts w:ascii="Times New Roman" w:hAnsi="Times New Roman"/>
          <w:color w:val="1D1B11"/>
          <w:sz w:val="24"/>
          <w:szCs w:val="24"/>
        </w:rPr>
        <w:t xml:space="preserve"> в глаголах</w:t>
      </w:r>
      <w:r w:rsidRPr="00615B28">
        <w:rPr>
          <w:rFonts w:ascii="Times New Roman" w:hAnsi="Times New Roman"/>
          <w:sz w:val="24"/>
          <w:szCs w:val="24"/>
        </w:rPr>
        <w:t>.</w:t>
      </w:r>
      <w:r w:rsidR="001676BC" w:rsidRPr="00615B28">
        <w:rPr>
          <w:rFonts w:ascii="Times New Roman" w:hAnsi="Times New Roman"/>
          <w:sz w:val="24"/>
          <w:szCs w:val="24"/>
        </w:rPr>
        <w:t xml:space="preserve"> </w:t>
      </w:r>
    </w:p>
    <w:p w:rsidR="00A310F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sz w:val="24"/>
          <w:szCs w:val="24"/>
        </w:rPr>
        <w:t xml:space="preserve">Не с глаголами. Использование орфографического словаря. </w:t>
      </w:r>
    </w:p>
    <w:p w:rsidR="001676B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b/>
          <w:sz w:val="24"/>
          <w:szCs w:val="24"/>
        </w:rPr>
        <w:t>3.3. Строение слова. (2 ч.)</w:t>
      </w:r>
    </w:p>
    <w:p w:rsidR="00A310F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615B28">
        <w:rPr>
          <w:rFonts w:ascii="Times New Roman" w:hAnsi="Times New Roman"/>
          <w:sz w:val="24"/>
          <w:szCs w:val="24"/>
        </w:rPr>
        <w:t xml:space="preserve"> Корень. Смысловая общность однокоренных слов. Приставка и суффикс как значимые части слова. Окончание как морфема, образующая форму слова. Знакомство со словарём значения морфем и словарём морфемного строения слова.   </w:t>
      </w:r>
      <w:r w:rsidRPr="00615B28">
        <w:rPr>
          <w:rFonts w:ascii="Times New Roman" w:hAnsi="Times New Roman"/>
          <w:b/>
          <w:sz w:val="24"/>
          <w:szCs w:val="24"/>
        </w:rPr>
        <w:t xml:space="preserve"> </w:t>
      </w:r>
    </w:p>
    <w:p w:rsidR="00A310F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615B28">
        <w:rPr>
          <w:rFonts w:ascii="Times New Roman" w:hAnsi="Times New Roman"/>
          <w:b/>
          <w:sz w:val="24"/>
          <w:szCs w:val="24"/>
        </w:rPr>
        <w:t>3.4. Слов</w:t>
      </w:r>
      <w:r w:rsidR="00A30BCA">
        <w:rPr>
          <w:rFonts w:ascii="Times New Roman" w:hAnsi="Times New Roman"/>
          <w:b/>
          <w:sz w:val="24"/>
          <w:szCs w:val="24"/>
        </w:rPr>
        <w:t>о как часть речи. Морфология. (7</w:t>
      </w:r>
      <w:r w:rsidRPr="00615B28">
        <w:rPr>
          <w:rFonts w:ascii="Times New Roman" w:hAnsi="Times New Roman"/>
          <w:b/>
          <w:sz w:val="24"/>
          <w:szCs w:val="24"/>
        </w:rPr>
        <w:t xml:space="preserve"> ч.)</w:t>
      </w:r>
    </w:p>
    <w:p w:rsidR="001676B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sz w:val="24"/>
          <w:szCs w:val="24"/>
        </w:rPr>
        <w:t xml:space="preserve">Предмет изучения морфологии. Система частей речи в русском языке. </w:t>
      </w:r>
    </w:p>
    <w:p w:rsidR="001676B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sz w:val="24"/>
          <w:szCs w:val="24"/>
        </w:rPr>
        <w:t xml:space="preserve">Знаменательные части речи, их основные признаки. </w:t>
      </w:r>
    </w:p>
    <w:p w:rsidR="001676B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sz w:val="24"/>
          <w:szCs w:val="24"/>
        </w:rPr>
        <w:t xml:space="preserve">Служебные части речи. Междометия и звукоподражательные слова. </w:t>
      </w:r>
    </w:p>
    <w:p w:rsidR="00A310F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615B28">
        <w:rPr>
          <w:rFonts w:ascii="Times New Roman" w:hAnsi="Times New Roman"/>
          <w:sz w:val="24"/>
          <w:szCs w:val="24"/>
        </w:rPr>
        <w:t xml:space="preserve">Знакомство с </w:t>
      </w:r>
      <w:proofErr w:type="spellStart"/>
      <w:r w:rsidRPr="00615B28">
        <w:rPr>
          <w:rFonts w:ascii="Times New Roman" w:hAnsi="Times New Roman"/>
          <w:sz w:val="24"/>
          <w:szCs w:val="24"/>
        </w:rPr>
        <w:t>грамматико</w:t>
      </w:r>
      <w:proofErr w:type="spellEnd"/>
      <w:r w:rsidRPr="00615B28">
        <w:rPr>
          <w:rFonts w:ascii="Times New Roman" w:hAnsi="Times New Roman"/>
          <w:sz w:val="24"/>
          <w:szCs w:val="24"/>
        </w:rPr>
        <w:t xml:space="preserve"> - орфографическим словарём.</w:t>
      </w:r>
      <w:r w:rsidRPr="00615B28">
        <w:rPr>
          <w:rFonts w:ascii="Times New Roman" w:hAnsi="Times New Roman"/>
          <w:b/>
          <w:sz w:val="24"/>
          <w:szCs w:val="24"/>
        </w:rPr>
        <w:t xml:space="preserve"> </w:t>
      </w:r>
    </w:p>
    <w:p w:rsidR="00A310F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15B28">
        <w:rPr>
          <w:rFonts w:ascii="Times New Roman" w:hAnsi="Times New Roman"/>
          <w:b/>
          <w:spacing w:val="-4"/>
          <w:sz w:val="24"/>
          <w:szCs w:val="24"/>
        </w:rPr>
        <w:t>4. Систематический курс русского языка. (85 ч.)</w:t>
      </w:r>
    </w:p>
    <w:p w:rsidR="00A310F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15B28">
        <w:rPr>
          <w:rFonts w:ascii="Times New Roman" w:hAnsi="Times New Roman"/>
          <w:b/>
          <w:spacing w:val="-4"/>
          <w:sz w:val="24"/>
          <w:szCs w:val="24"/>
        </w:rPr>
        <w:t>4.1. Фонетика. Орфоэпия. (6 ч.)</w:t>
      </w:r>
    </w:p>
    <w:p w:rsidR="00A310FC" w:rsidRPr="00615B28" w:rsidRDefault="00A310FC" w:rsidP="00615B2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15B28">
        <w:rPr>
          <w:rFonts w:ascii="Times New Roman" w:hAnsi="Times New Roman"/>
          <w:sz w:val="24"/>
          <w:szCs w:val="24"/>
          <w:u w:val="single"/>
        </w:rPr>
        <w:t xml:space="preserve">Предмет </w:t>
      </w:r>
      <w:proofErr w:type="gramStart"/>
      <w:r w:rsidRPr="00615B28">
        <w:rPr>
          <w:rFonts w:ascii="Times New Roman" w:hAnsi="Times New Roman"/>
          <w:sz w:val="24"/>
          <w:szCs w:val="24"/>
          <w:u w:val="single"/>
        </w:rPr>
        <w:t>изучения  фонетики</w:t>
      </w:r>
      <w:proofErr w:type="gramEnd"/>
      <w:r w:rsidRPr="00615B28">
        <w:rPr>
          <w:rFonts w:ascii="Times New Roman" w:hAnsi="Times New Roman"/>
          <w:sz w:val="24"/>
          <w:szCs w:val="24"/>
        </w:rPr>
        <w:t xml:space="preserve">. Звуки речи. Слог. Русское словесное ударение и его особенности.  Гласные ударные и безударные. Согласные твёрдые и мягкие, звонкие и глухие. Элементарные сведения о транскрипции. </w:t>
      </w:r>
      <w:r w:rsidRPr="00615B28">
        <w:rPr>
          <w:rFonts w:ascii="Times New Roman" w:hAnsi="Times New Roman"/>
          <w:sz w:val="24"/>
          <w:szCs w:val="24"/>
          <w:u w:val="single"/>
        </w:rPr>
        <w:t>Предмет изучения орфоэпии</w:t>
      </w:r>
      <w:r w:rsidRPr="00615B28">
        <w:rPr>
          <w:rFonts w:ascii="Times New Roman" w:hAnsi="Times New Roman"/>
          <w:sz w:val="24"/>
          <w:szCs w:val="24"/>
        </w:rPr>
        <w:t xml:space="preserve">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 Знакомство со школьным орфоэпическим </w:t>
      </w:r>
      <w:proofErr w:type="gramStart"/>
      <w:r w:rsidRPr="00615B28">
        <w:rPr>
          <w:rFonts w:ascii="Times New Roman" w:hAnsi="Times New Roman"/>
          <w:sz w:val="24"/>
          <w:szCs w:val="24"/>
        </w:rPr>
        <w:t>словарём  и</w:t>
      </w:r>
      <w:proofErr w:type="gramEnd"/>
      <w:r w:rsidRPr="00615B28">
        <w:rPr>
          <w:rFonts w:ascii="Times New Roman" w:hAnsi="Times New Roman"/>
          <w:sz w:val="24"/>
          <w:szCs w:val="24"/>
        </w:rPr>
        <w:t xml:space="preserve"> его использование.</w:t>
      </w:r>
    </w:p>
    <w:p w:rsidR="00A310F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15B28">
        <w:rPr>
          <w:rFonts w:ascii="Times New Roman" w:hAnsi="Times New Roman"/>
          <w:b/>
          <w:spacing w:val="-4"/>
          <w:sz w:val="24"/>
          <w:szCs w:val="24"/>
        </w:rPr>
        <w:t>4.2. Лексика. Словообразование. Правописание. (17 ч.)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Слово; взаимосвязь его</w:t>
      </w:r>
      <w:r w:rsidR="001676BC" w:rsidRPr="00615B28">
        <w:rPr>
          <w:rFonts w:ascii="Times New Roman" w:hAnsi="Times New Roman"/>
          <w:spacing w:val="-4"/>
          <w:sz w:val="24"/>
          <w:szCs w:val="24"/>
        </w:rPr>
        <w:t xml:space="preserve"> лексического значения, морфемн</w:t>
      </w:r>
      <w:r w:rsidRPr="00615B28">
        <w:rPr>
          <w:rFonts w:ascii="Times New Roman" w:hAnsi="Times New Roman"/>
          <w:spacing w:val="-4"/>
          <w:sz w:val="24"/>
          <w:szCs w:val="24"/>
        </w:rPr>
        <w:t>ого строения и написания</w:t>
      </w:r>
      <w:r w:rsidR="001676BC" w:rsidRPr="00615B28">
        <w:rPr>
          <w:rFonts w:ascii="Times New Roman" w:hAnsi="Times New Roman"/>
          <w:spacing w:val="-4"/>
          <w:sz w:val="24"/>
          <w:szCs w:val="24"/>
        </w:rPr>
        <w:t>.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 xml:space="preserve">Слова однозначные и многозначные. Прямое и переносное значение слова. Переносное значение слова как основа создания художественных тропов: метафора, олицетворения, эпитета. 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 xml:space="preserve"> Слова - синонимы, антонимы (повторение). Омонимы. Пути пополнения словарного состава русского языка: словообразование и заимствование слов из других языков. 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Слова исконно русские и заимствованные. Понятие о механизме образования слов в русском языке. Основные способы образования слов.</w:t>
      </w:r>
      <w:r w:rsidR="001676BC" w:rsidRPr="00615B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B28">
        <w:rPr>
          <w:rFonts w:ascii="Times New Roman" w:hAnsi="Times New Roman"/>
          <w:spacing w:val="-4"/>
          <w:sz w:val="24"/>
          <w:szCs w:val="24"/>
        </w:rPr>
        <w:t>Чередование гласных и согласных в морфемах при образовании слова и его форм.  Словообразовательная модель как схема построения слов определённой части речи, имеющих общность в значении. Неологизмы как новые слова, постро</w:t>
      </w:r>
      <w:r w:rsidRPr="00615B28">
        <w:rPr>
          <w:rFonts w:ascii="Times New Roman" w:hAnsi="Times New Roman"/>
          <w:spacing w:val="-4"/>
          <w:sz w:val="24"/>
          <w:szCs w:val="24"/>
        </w:rPr>
        <w:lastRenderedPageBreak/>
        <w:t>енные по типичным моделям. Правописание приставок на з (с). Правописание корней -лож-// -лаг-; -рос-//-</w:t>
      </w:r>
      <w:proofErr w:type="spellStart"/>
      <w:r w:rsidRPr="00615B28">
        <w:rPr>
          <w:rFonts w:ascii="Times New Roman" w:hAnsi="Times New Roman"/>
          <w:spacing w:val="-4"/>
          <w:sz w:val="24"/>
          <w:szCs w:val="24"/>
        </w:rPr>
        <w:t>раст</w:t>
      </w:r>
      <w:proofErr w:type="spellEnd"/>
      <w:r w:rsidRPr="00615B28">
        <w:rPr>
          <w:rFonts w:ascii="Times New Roman" w:hAnsi="Times New Roman"/>
          <w:spacing w:val="-4"/>
          <w:sz w:val="24"/>
          <w:szCs w:val="24"/>
        </w:rPr>
        <w:t>-(-</w:t>
      </w:r>
      <w:proofErr w:type="spellStart"/>
      <w:r w:rsidRPr="00615B28">
        <w:rPr>
          <w:rFonts w:ascii="Times New Roman" w:hAnsi="Times New Roman"/>
          <w:spacing w:val="-4"/>
          <w:sz w:val="24"/>
          <w:szCs w:val="24"/>
        </w:rPr>
        <w:t>ращ</w:t>
      </w:r>
      <w:proofErr w:type="spellEnd"/>
      <w:r w:rsidRPr="00615B28">
        <w:rPr>
          <w:rFonts w:ascii="Times New Roman" w:hAnsi="Times New Roman"/>
          <w:spacing w:val="-4"/>
          <w:sz w:val="24"/>
          <w:szCs w:val="24"/>
        </w:rPr>
        <w:t xml:space="preserve">-). Буквы о - ё после шипящих в корне. 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Буквы и - ы после ц в разных частях слов.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 xml:space="preserve"> Общеупотребительная лексика, диалектизмы, профессионализмы. Устаревшие слова. Фразеологизмы; их стилистическая принадлежность и основные функции в речи.</w:t>
      </w:r>
    </w:p>
    <w:p w:rsidR="00A310F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Наблюдение за использованием в художественном тексте синонимов, антонимов, омонимов; слов в переносном значении для создания метафор, олицетворений, эпитетов; диалектизмов, устаревших слов и фразеологических оборотов.</w:t>
      </w:r>
    </w:p>
    <w:p w:rsidR="00A310F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15B28">
        <w:rPr>
          <w:rFonts w:ascii="Times New Roman" w:hAnsi="Times New Roman"/>
          <w:b/>
          <w:spacing w:val="-4"/>
          <w:sz w:val="24"/>
          <w:szCs w:val="24"/>
        </w:rPr>
        <w:t>4.3. Синтаксис и пун</w:t>
      </w:r>
      <w:r w:rsidR="001676BC" w:rsidRPr="00615B28">
        <w:rPr>
          <w:rFonts w:ascii="Times New Roman" w:hAnsi="Times New Roman"/>
          <w:b/>
          <w:spacing w:val="-4"/>
          <w:sz w:val="24"/>
          <w:szCs w:val="24"/>
        </w:rPr>
        <w:t>ктуация (вводный курс). (22 ч.)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 xml:space="preserve">Предмет изучения синтаксиса и пунктуации. 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 xml:space="preserve">Словосочетание. Главное и зависимое слова в словосочетании. 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 xml:space="preserve">Предложение. Его грамматическая основа. Виды предложений по цели высказывания. Восклицательные предложения. Знаки препинания в конце предложения. 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Интонация и порядок слов. Логическое ударение.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Предложения распространённые и нераспространённые. Главные члены предложения. Второстепенные члены предложения. Тире между подлежащим и сказуемым, выраженными существительным в именительном падеже.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Предложения с однородными членами. Запятая между однородными членами. Обобщающее слово перед однородными членами. Двоеточие и тире про обобщающих словах</w:t>
      </w:r>
      <w:r w:rsidR="001676BC" w:rsidRPr="00615B28">
        <w:rPr>
          <w:rFonts w:ascii="Times New Roman" w:hAnsi="Times New Roman"/>
          <w:spacing w:val="-4"/>
          <w:sz w:val="24"/>
          <w:szCs w:val="24"/>
        </w:rPr>
        <w:t>.</w:t>
      </w:r>
    </w:p>
    <w:p w:rsidR="001676B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Обращение. Знаки препинания при обращении.</w:t>
      </w:r>
    </w:p>
    <w:p w:rsidR="009F17A9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 xml:space="preserve">Сложные предложения с союзной и бессоюзной связью. Понятие о ССП и СПП. Запятая между частями сложного предложения перед союзами и, </w:t>
      </w:r>
      <w:proofErr w:type="gramStart"/>
      <w:r w:rsidRPr="00615B28">
        <w:rPr>
          <w:rFonts w:ascii="Times New Roman" w:hAnsi="Times New Roman"/>
          <w:spacing w:val="-4"/>
          <w:sz w:val="24"/>
          <w:szCs w:val="24"/>
        </w:rPr>
        <w:t>а,  но</w:t>
      </w:r>
      <w:proofErr w:type="gramEnd"/>
      <w:r w:rsidRPr="00615B28">
        <w:rPr>
          <w:rFonts w:ascii="Times New Roman" w:hAnsi="Times New Roman"/>
          <w:spacing w:val="-4"/>
          <w:sz w:val="24"/>
          <w:szCs w:val="24"/>
        </w:rPr>
        <w:t xml:space="preserve">, что, чтобы, потому что и </w:t>
      </w:r>
      <w:proofErr w:type="spellStart"/>
      <w:r w:rsidRPr="00615B28">
        <w:rPr>
          <w:rFonts w:ascii="Times New Roman" w:hAnsi="Times New Roman"/>
          <w:spacing w:val="-4"/>
          <w:sz w:val="24"/>
          <w:szCs w:val="24"/>
        </w:rPr>
        <w:t>др</w:t>
      </w:r>
      <w:proofErr w:type="spellEnd"/>
      <w:r w:rsidRPr="00615B2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F17A9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Прямая речь после слов автора и перед словами автора. Знаки препинания при прямой речи.</w:t>
      </w:r>
    </w:p>
    <w:p w:rsidR="00A310F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 xml:space="preserve">Диалог. Тире при диалоге.  наблюдение за использованием в художественных текстах изучаемых синтаксических конструкций, усиливающих образность и эмоциональность речи.   </w:t>
      </w:r>
    </w:p>
    <w:p w:rsidR="00A310F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15B28">
        <w:rPr>
          <w:rFonts w:ascii="Times New Roman" w:hAnsi="Times New Roman"/>
          <w:b/>
          <w:spacing w:val="-4"/>
          <w:sz w:val="24"/>
          <w:szCs w:val="24"/>
        </w:rPr>
        <w:t>4.4. Морфология. Правописание. (40ч.)</w:t>
      </w:r>
    </w:p>
    <w:p w:rsidR="00A310F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15B28">
        <w:rPr>
          <w:rFonts w:ascii="Times New Roman" w:hAnsi="Times New Roman"/>
          <w:b/>
          <w:spacing w:val="-4"/>
          <w:sz w:val="24"/>
          <w:szCs w:val="24"/>
        </w:rPr>
        <w:t>4.4.1. Глагол (17 ч.)</w:t>
      </w:r>
    </w:p>
    <w:p w:rsidR="009F17A9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Глагол как часть речи: общее грамматическое значение, морфологические признаки, роль в предложении. Инфинитив. Основные способы образования глаголов. правописание не с глаголами (закрепление).</w:t>
      </w:r>
    </w:p>
    <w:p w:rsidR="009F17A9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 xml:space="preserve">Возвратные глаголы. Правописание - </w:t>
      </w:r>
      <w:proofErr w:type="spellStart"/>
      <w:r w:rsidRPr="00615B28">
        <w:rPr>
          <w:rFonts w:ascii="Times New Roman" w:hAnsi="Times New Roman"/>
          <w:spacing w:val="-4"/>
          <w:sz w:val="24"/>
          <w:szCs w:val="24"/>
        </w:rPr>
        <w:t>тся</w:t>
      </w:r>
      <w:proofErr w:type="spellEnd"/>
      <w:r w:rsidRPr="00615B28">
        <w:rPr>
          <w:rFonts w:ascii="Times New Roman" w:hAnsi="Times New Roman"/>
          <w:spacing w:val="-4"/>
          <w:sz w:val="24"/>
          <w:szCs w:val="24"/>
        </w:rPr>
        <w:t xml:space="preserve"> и -</w:t>
      </w:r>
      <w:proofErr w:type="spellStart"/>
      <w:r w:rsidRPr="00615B28">
        <w:rPr>
          <w:rFonts w:ascii="Times New Roman" w:hAnsi="Times New Roman"/>
          <w:spacing w:val="-4"/>
          <w:sz w:val="24"/>
          <w:szCs w:val="24"/>
        </w:rPr>
        <w:t>ться</w:t>
      </w:r>
      <w:proofErr w:type="spellEnd"/>
      <w:r w:rsidRPr="00615B28">
        <w:rPr>
          <w:rFonts w:ascii="Times New Roman" w:hAnsi="Times New Roman"/>
          <w:spacing w:val="-4"/>
          <w:sz w:val="24"/>
          <w:szCs w:val="24"/>
        </w:rPr>
        <w:t>- в глаголах (закрепление).</w:t>
      </w:r>
    </w:p>
    <w:p w:rsidR="009F17A9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Виды глаголов. Корни с чередованием и - е, их правописание</w:t>
      </w:r>
      <w:r w:rsidR="009F17A9" w:rsidRPr="00615B28">
        <w:rPr>
          <w:rFonts w:ascii="Times New Roman" w:hAnsi="Times New Roman"/>
          <w:spacing w:val="-4"/>
          <w:sz w:val="24"/>
          <w:szCs w:val="24"/>
        </w:rPr>
        <w:t>.</w:t>
      </w:r>
    </w:p>
    <w:p w:rsidR="009F17A9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 xml:space="preserve">Наклонение глагола. Время глагола. Лицо и число. Спряжение. </w:t>
      </w:r>
    </w:p>
    <w:p w:rsidR="009F17A9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 xml:space="preserve">Правописание безударных личных окончаний глагола. </w:t>
      </w:r>
    </w:p>
    <w:p w:rsidR="00A310FC" w:rsidRPr="00615B28" w:rsidRDefault="00A310FC" w:rsidP="00615B28">
      <w:pPr>
        <w:spacing w:after="0" w:line="240" w:lineRule="auto"/>
        <w:ind w:left="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5B28">
        <w:rPr>
          <w:rFonts w:ascii="Times New Roman" w:hAnsi="Times New Roman"/>
          <w:spacing w:val="-4"/>
          <w:sz w:val="24"/>
          <w:szCs w:val="24"/>
        </w:rPr>
        <w:t>Разносп</w:t>
      </w:r>
      <w:r w:rsidR="00615B28">
        <w:rPr>
          <w:rFonts w:ascii="Times New Roman" w:hAnsi="Times New Roman"/>
          <w:spacing w:val="-4"/>
          <w:sz w:val="24"/>
          <w:szCs w:val="24"/>
        </w:rPr>
        <w:t>рягаемые глаголы (ознакомление)</w:t>
      </w:r>
      <w:r w:rsidRPr="00615B28">
        <w:rPr>
          <w:rFonts w:ascii="Times New Roman" w:hAnsi="Times New Roman"/>
          <w:spacing w:val="-4"/>
          <w:sz w:val="24"/>
          <w:szCs w:val="24"/>
        </w:rPr>
        <w:t>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</w:t>
      </w:r>
      <w:r w:rsidR="009F17A9" w:rsidRPr="00615B28">
        <w:rPr>
          <w:rFonts w:ascii="Times New Roman" w:hAnsi="Times New Roman"/>
          <w:spacing w:val="-4"/>
          <w:sz w:val="24"/>
          <w:szCs w:val="24"/>
        </w:rPr>
        <w:t>.</w:t>
      </w:r>
      <w:r w:rsidRPr="00615B28">
        <w:rPr>
          <w:rFonts w:ascii="Times New Roman" w:hAnsi="Times New Roman"/>
          <w:spacing w:val="-4"/>
          <w:sz w:val="24"/>
          <w:szCs w:val="24"/>
        </w:rPr>
        <w:t xml:space="preserve"> Развитие навыков использования лингвистич</w:t>
      </w:r>
      <w:r w:rsidR="009F17A9" w:rsidRPr="00615B28">
        <w:rPr>
          <w:rFonts w:ascii="Times New Roman" w:hAnsi="Times New Roman"/>
          <w:spacing w:val="-4"/>
          <w:sz w:val="24"/>
          <w:szCs w:val="24"/>
        </w:rPr>
        <w:t xml:space="preserve">ескими словарями разных типов. </w:t>
      </w:r>
      <w:r w:rsidRPr="00615B28">
        <w:rPr>
          <w:rFonts w:ascii="Times New Roman" w:hAnsi="Times New Roman"/>
          <w:spacing w:val="-4"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анализ). Употребление глагол</w:t>
      </w:r>
      <w:r w:rsidR="009F17A9" w:rsidRPr="00615B28">
        <w:rPr>
          <w:rFonts w:ascii="Times New Roman" w:hAnsi="Times New Roman"/>
          <w:spacing w:val="-4"/>
          <w:sz w:val="24"/>
          <w:szCs w:val="24"/>
        </w:rPr>
        <w:t xml:space="preserve">ов в переносном значении. </w:t>
      </w:r>
    </w:p>
    <w:p w:rsidR="00A310FC" w:rsidRPr="00EB15CD" w:rsidRDefault="00A310FC" w:rsidP="00615B2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B15CD">
        <w:rPr>
          <w:rFonts w:ascii="Times New Roman" w:hAnsi="Times New Roman"/>
          <w:b/>
          <w:spacing w:val="-4"/>
          <w:sz w:val="24"/>
          <w:szCs w:val="24"/>
        </w:rPr>
        <w:t>4.4.2. Имя существительное (14 ч.)</w:t>
      </w:r>
    </w:p>
    <w:p w:rsidR="009F17A9" w:rsidRPr="00EB15CD" w:rsidRDefault="00A310FC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 w:rsidRPr="00EB15CD">
        <w:rPr>
          <w:rFonts w:ascii="Times New Roman" w:hAnsi="Times New Roman"/>
          <w:spacing w:val="-4"/>
          <w:sz w:val="24"/>
          <w:szCs w:val="24"/>
        </w:rPr>
        <w:t>Имя существительное как часть речи: общее грамматическое значение, морфологические признаки, роль в предложении. Начальная форма.</w:t>
      </w:r>
    </w:p>
    <w:p w:rsidR="009F17A9" w:rsidRPr="00EB15CD" w:rsidRDefault="00A310FC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 w:rsidRPr="00EB15CD">
        <w:rPr>
          <w:rFonts w:ascii="Times New Roman" w:hAnsi="Times New Roman"/>
          <w:spacing w:val="-4"/>
          <w:sz w:val="24"/>
          <w:szCs w:val="24"/>
        </w:rPr>
        <w:t xml:space="preserve">Основные способы </w:t>
      </w:r>
      <w:proofErr w:type="gramStart"/>
      <w:r w:rsidRPr="00EB15CD">
        <w:rPr>
          <w:rFonts w:ascii="Times New Roman" w:hAnsi="Times New Roman"/>
          <w:spacing w:val="-4"/>
          <w:sz w:val="24"/>
          <w:szCs w:val="24"/>
        </w:rPr>
        <w:t>образования  имён</w:t>
      </w:r>
      <w:proofErr w:type="gramEnd"/>
      <w:r w:rsidRPr="00EB15CD">
        <w:rPr>
          <w:rFonts w:ascii="Times New Roman" w:hAnsi="Times New Roman"/>
          <w:spacing w:val="-4"/>
          <w:sz w:val="24"/>
          <w:szCs w:val="24"/>
        </w:rPr>
        <w:t xml:space="preserve"> существительных.</w:t>
      </w:r>
    </w:p>
    <w:p w:rsidR="009F17A9" w:rsidRPr="00EB15CD" w:rsidRDefault="00A310FC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 w:rsidRPr="00EB15CD">
        <w:rPr>
          <w:rFonts w:ascii="Times New Roman" w:hAnsi="Times New Roman"/>
          <w:spacing w:val="-4"/>
          <w:sz w:val="24"/>
          <w:szCs w:val="24"/>
        </w:rPr>
        <w:t>Правила употребления на письме типичных суффиксов, в частности -чик- (-</w:t>
      </w:r>
      <w:proofErr w:type="spellStart"/>
      <w:r w:rsidRPr="00EB15CD">
        <w:rPr>
          <w:rFonts w:ascii="Times New Roman" w:hAnsi="Times New Roman"/>
          <w:spacing w:val="-4"/>
          <w:sz w:val="24"/>
          <w:szCs w:val="24"/>
        </w:rPr>
        <w:t>щик</w:t>
      </w:r>
      <w:proofErr w:type="spellEnd"/>
      <w:r w:rsidRPr="00EB15CD">
        <w:rPr>
          <w:rFonts w:ascii="Times New Roman" w:hAnsi="Times New Roman"/>
          <w:spacing w:val="-4"/>
          <w:sz w:val="24"/>
          <w:szCs w:val="24"/>
        </w:rPr>
        <w:t>-), -</w:t>
      </w:r>
      <w:proofErr w:type="spellStart"/>
      <w:r w:rsidRPr="00EB15CD">
        <w:rPr>
          <w:rFonts w:ascii="Times New Roman" w:hAnsi="Times New Roman"/>
          <w:spacing w:val="-4"/>
          <w:sz w:val="24"/>
          <w:szCs w:val="24"/>
        </w:rPr>
        <w:t>ек</w:t>
      </w:r>
      <w:proofErr w:type="spellEnd"/>
      <w:r w:rsidRPr="00EB15CD">
        <w:rPr>
          <w:rFonts w:ascii="Times New Roman" w:hAnsi="Times New Roman"/>
          <w:spacing w:val="-4"/>
          <w:sz w:val="24"/>
          <w:szCs w:val="24"/>
        </w:rPr>
        <w:t>- (-</w:t>
      </w:r>
      <w:proofErr w:type="spellStart"/>
      <w:r w:rsidRPr="00EB15CD">
        <w:rPr>
          <w:rFonts w:ascii="Times New Roman" w:hAnsi="Times New Roman"/>
          <w:spacing w:val="-4"/>
          <w:sz w:val="24"/>
          <w:szCs w:val="24"/>
        </w:rPr>
        <w:t>ик</w:t>
      </w:r>
      <w:proofErr w:type="spellEnd"/>
      <w:r w:rsidRPr="00EB15CD">
        <w:rPr>
          <w:rFonts w:ascii="Times New Roman" w:hAnsi="Times New Roman"/>
          <w:spacing w:val="-4"/>
          <w:sz w:val="24"/>
          <w:szCs w:val="24"/>
        </w:rPr>
        <w:t xml:space="preserve">-). Правила слитного и раздельного написания нес именами существительными. Имена существительные собственные и нарицательные, одушевлённые и неодушевлённые. Правила употребления прописной буквы при написании имён существительных.  </w:t>
      </w:r>
    </w:p>
    <w:p w:rsidR="009F17A9" w:rsidRPr="00EB15CD" w:rsidRDefault="004C3826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Род </w:t>
      </w:r>
      <w:r w:rsidR="00A310FC" w:rsidRPr="00EB15CD">
        <w:rPr>
          <w:rFonts w:ascii="Times New Roman" w:hAnsi="Times New Roman"/>
          <w:spacing w:val="-4"/>
          <w:sz w:val="24"/>
          <w:szCs w:val="24"/>
        </w:rPr>
        <w:t>имён существи</w:t>
      </w:r>
      <w:r w:rsidR="009F17A9" w:rsidRPr="00EB15CD">
        <w:rPr>
          <w:rFonts w:ascii="Times New Roman" w:hAnsi="Times New Roman"/>
          <w:spacing w:val="-4"/>
          <w:sz w:val="24"/>
          <w:szCs w:val="24"/>
        </w:rPr>
        <w:t xml:space="preserve">тельных. Имена существительные </w:t>
      </w:r>
      <w:r w:rsidR="00A310FC" w:rsidRPr="00EB15CD">
        <w:rPr>
          <w:rFonts w:ascii="Times New Roman" w:hAnsi="Times New Roman"/>
          <w:spacing w:val="-4"/>
          <w:sz w:val="24"/>
          <w:szCs w:val="24"/>
        </w:rPr>
        <w:t>общего рода; род неи</w:t>
      </w:r>
      <w:r w:rsidR="009F17A9" w:rsidRPr="00EB15CD">
        <w:rPr>
          <w:rFonts w:ascii="Times New Roman" w:hAnsi="Times New Roman"/>
          <w:spacing w:val="-4"/>
          <w:sz w:val="24"/>
          <w:szCs w:val="24"/>
        </w:rPr>
        <w:t>зменяемых имён существительных.</w:t>
      </w:r>
      <w:r w:rsidR="00A310FC" w:rsidRPr="00EB15CD">
        <w:rPr>
          <w:rFonts w:ascii="Times New Roman" w:hAnsi="Times New Roman"/>
          <w:spacing w:val="-4"/>
          <w:sz w:val="24"/>
          <w:szCs w:val="24"/>
        </w:rPr>
        <w:t xml:space="preserve"> Число имён существительных. Имена существительные, имеющие только форму единственного или форму множественного числа. </w:t>
      </w:r>
    </w:p>
    <w:p w:rsidR="009F17A9" w:rsidRPr="00EB15CD" w:rsidRDefault="00A310FC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 w:rsidRPr="00EB15CD">
        <w:rPr>
          <w:rFonts w:ascii="Times New Roman" w:hAnsi="Times New Roman"/>
          <w:spacing w:val="-4"/>
          <w:sz w:val="24"/>
          <w:szCs w:val="24"/>
        </w:rPr>
        <w:t>Склонение имён существительных. Разносклоняемые несклоняемые имена существительные. Правописание безударных окончаний имён су</w:t>
      </w:r>
      <w:r w:rsidR="004C3826">
        <w:rPr>
          <w:rFonts w:ascii="Times New Roman" w:hAnsi="Times New Roman"/>
          <w:spacing w:val="-4"/>
          <w:sz w:val="24"/>
          <w:szCs w:val="24"/>
        </w:rPr>
        <w:t>ществительных</w:t>
      </w:r>
      <w:r w:rsidR="009F17A9" w:rsidRPr="00EB15CD">
        <w:rPr>
          <w:rFonts w:ascii="Times New Roman" w:hAnsi="Times New Roman"/>
          <w:spacing w:val="-4"/>
          <w:sz w:val="24"/>
          <w:szCs w:val="24"/>
        </w:rPr>
        <w:t>.</w:t>
      </w:r>
    </w:p>
    <w:p w:rsidR="009F17A9" w:rsidRPr="00EB15CD" w:rsidRDefault="00A310FC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 w:rsidRPr="00EB15CD">
        <w:rPr>
          <w:rFonts w:ascii="Times New Roman" w:hAnsi="Times New Roman"/>
          <w:spacing w:val="-4"/>
          <w:sz w:val="24"/>
          <w:szCs w:val="24"/>
        </w:rPr>
        <w:t xml:space="preserve">Развитие навыков использования </w:t>
      </w:r>
      <w:proofErr w:type="spellStart"/>
      <w:r w:rsidRPr="00EB15CD">
        <w:rPr>
          <w:rFonts w:ascii="Times New Roman" w:hAnsi="Times New Roman"/>
          <w:spacing w:val="-4"/>
          <w:sz w:val="24"/>
          <w:szCs w:val="24"/>
        </w:rPr>
        <w:t>грамматико</w:t>
      </w:r>
      <w:proofErr w:type="spellEnd"/>
      <w:r w:rsidRPr="00EB15CD">
        <w:rPr>
          <w:rFonts w:ascii="Times New Roman" w:hAnsi="Times New Roman"/>
          <w:spacing w:val="-4"/>
          <w:sz w:val="24"/>
          <w:szCs w:val="24"/>
        </w:rPr>
        <w:t xml:space="preserve"> - орфографическим, орфографическим, толковым, словообразовательным, орфоэпическим словарями.</w:t>
      </w:r>
    </w:p>
    <w:p w:rsidR="00A310FC" w:rsidRPr="00EB15CD" w:rsidRDefault="00A310FC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 w:rsidRPr="00EB15CD">
        <w:rPr>
          <w:rFonts w:ascii="Times New Roman" w:hAnsi="Times New Roman"/>
          <w:spacing w:val="-4"/>
          <w:sz w:val="24"/>
          <w:szCs w:val="24"/>
        </w:rPr>
        <w:t xml:space="preserve">Имена существительные в художественном тексте: их образная и экспрессивная роль.          </w:t>
      </w:r>
    </w:p>
    <w:p w:rsidR="00A310FC" w:rsidRPr="00EB15CD" w:rsidRDefault="00A310FC" w:rsidP="00615B2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B15CD">
        <w:rPr>
          <w:rFonts w:ascii="Times New Roman" w:hAnsi="Times New Roman"/>
          <w:b/>
          <w:spacing w:val="-4"/>
          <w:sz w:val="24"/>
          <w:szCs w:val="24"/>
        </w:rPr>
        <w:t>4.4.3. Имя прилагательное (9 ч.)</w:t>
      </w:r>
    </w:p>
    <w:p w:rsidR="009F17A9" w:rsidRPr="00EB15CD" w:rsidRDefault="00A310FC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 w:rsidRPr="00EB15CD">
        <w:rPr>
          <w:rFonts w:ascii="Times New Roman" w:hAnsi="Times New Roman"/>
          <w:spacing w:val="-4"/>
          <w:sz w:val="24"/>
          <w:szCs w:val="24"/>
        </w:rPr>
        <w:t xml:space="preserve"> Имя прилагательное как часть речи: общее грамматическое значение, морфологические признаки, роль в предложении. Начальная форма. </w:t>
      </w:r>
    </w:p>
    <w:p w:rsidR="00A310FC" w:rsidRPr="00EB15CD" w:rsidRDefault="004C3826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способы образования </w:t>
      </w:r>
      <w:r w:rsidR="00A310FC" w:rsidRPr="00EB15CD">
        <w:rPr>
          <w:rFonts w:ascii="Times New Roman" w:hAnsi="Times New Roman"/>
          <w:spacing w:val="-4"/>
          <w:sz w:val="24"/>
          <w:szCs w:val="24"/>
        </w:rPr>
        <w:t>имё</w:t>
      </w:r>
      <w:r>
        <w:rPr>
          <w:rFonts w:ascii="Times New Roman" w:hAnsi="Times New Roman"/>
          <w:spacing w:val="-4"/>
          <w:sz w:val="24"/>
          <w:szCs w:val="24"/>
        </w:rPr>
        <w:t>н прилагательных. Разряды имён</w:t>
      </w:r>
      <w:r w:rsidR="00A310FC" w:rsidRPr="00EB15CD">
        <w:rPr>
          <w:rFonts w:ascii="Times New Roman" w:hAnsi="Times New Roman"/>
          <w:spacing w:val="-4"/>
          <w:sz w:val="24"/>
          <w:szCs w:val="24"/>
        </w:rPr>
        <w:t xml:space="preserve"> при</w:t>
      </w:r>
      <w:r>
        <w:rPr>
          <w:rFonts w:ascii="Times New Roman" w:hAnsi="Times New Roman"/>
          <w:spacing w:val="-4"/>
          <w:sz w:val="24"/>
          <w:szCs w:val="24"/>
        </w:rPr>
        <w:t xml:space="preserve">лагательных по значению: имена </w:t>
      </w:r>
      <w:r w:rsidR="00A310FC" w:rsidRPr="00EB15CD">
        <w:rPr>
          <w:rFonts w:ascii="Times New Roman" w:hAnsi="Times New Roman"/>
          <w:spacing w:val="-4"/>
          <w:sz w:val="24"/>
          <w:szCs w:val="24"/>
        </w:rPr>
        <w:t xml:space="preserve">прилагательные качественные, относительные, притяжательные </w:t>
      </w:r>
    </w:p>
    <w:p w:rsidR="009F17A9" w:rsidRPr="00EB15CD" w:rsidRDefault="004C3826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Имена </w:t>
      </w:r>
      <w:r w:rsidR="00A310FC" w:rsidRPr="00EB15CD">
        <w:rPr>
          <w:rFonts w:ascii="Times New Roman" w:hAnsi="Times New Roman"/>
          <w:spacing w:val="-4"/>
          <w:sz w:val="24"/>
          <w:szCs w:val="24"/>
        </w:rPr>
        <w:t xml:space="preserve">прилагательные полные и краткие, их роль в предложении. </w:t>
      </w:r>
    </w:p>
    <w:p w:rsidR="009F17A9" w:rsidRPr="00EB15CD" w:rsidRDefault="00A310FC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 w:rsidRPr="00EB15CD">
        <w:rPr>
          <w:rFonts w:ascii="Times New Roman" w:hAnsi="Times New Roman"/>
          <w:spacing w:val="-4"/>
          <w:sz w:val="24"/>
          <w:szCs w:val="24"/>
        </w:rPr>
        <w:t xml:space="preserve">Правописание кратких имён прилагательных с основой на шипящий. </w:t>
      </w:r>
    </w:p>
    <w:p w:rsidR="009F17A9" w:rsidRPr="00EB15CD" w:rsidRDefault="004C3826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Степени сравнения имён </w:t>
      </w:r>
      <w:r w:rsidR="00A310FC" w:rsidRPr="00EB15CD">
        <w:rPr>
          <w:rFonts w:ascii="Times New Roman" w:hAnsi="Times New Roman"/>
          <w:spacing w:val="-4"/>
          <w:sz w:val="24"/>
          <w:szCs w:val="24"/>
        </w:rPr>
        <w:t>прилагательных. Склонение имён прилагательных</w:t>
      </w:r>
      <w:r w:rsidR="009F17A9" w:rsidRPr="00EB15CD">
        <w:rPr>
          <w:rFonts w:ascii="Times New Roman" w:hAnsi="Times New Roman"/>
          <w:spacing w:val="-4"/>
          <w:sz w:val="24"/>
          <w:szCs w:val="24"/>
        </w:rPr>
        <w:t>.</w:t>
      </w:r>
    </w:p>
    <w:p w:rsidR="009F17A9" w:rsidRPr="00EB15CD" w:rsidRDefault="00A310FC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 w:rsidRPr="00EB15CD">
        <w:rPr>
          <w:rFonts w:ascii="Times New Roman" w:hAnsi="Times New Roman"/>
          <w:spacing w:val="-4"/>
          <w:sz w:val="24"/>
          <w:szCs w:val="24"/>
        </w:rPr>
        <w:t>Пр</w:t>
      </w:r>
      <w:r w:rsidR="004C3826">
        <w:rPr>
          <w:rFonts w:ascii="Times New Roman" w:hAnsi="Times New Roman"/>
          <w:spacing w:val="-4"/>
          <w:sz w:val="24"/>
          <w:szCs w:val="24"/>
        </w:rPr>
        <w:t xml:space="preserve">авописание падежных окончаний </w:t>
      </w:r>
      <w:r w:rsidRPr="00EB15CD">
        <w:rPr>
          <w:rFonts w:ascii="Times New Roman" w:hAnsi="Times New Roman"/>
          <w:spacing w:val="-4"/>
          <w:sz w:val="24"/>
          <w:szCs w:val="24"/>
        </w:rPr>
        <w:t>имён прилагательных.</w:t>
      </w:r>
    </w:p>
    <w:p w:rsidR="00022B74" w:rsidRPr="00EB15CD" w:rsidRDefault="00A310FC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 w:rsidRPr="00EB15CD">
        <w:rPr>
          <w:rFonts w:ascii="Times New Roman" w:hAnsi="Times New Roman"/>
          <w:spacing w:val="-4"/>
          <w:sz w:val="24"/>
          <w:szCs w:val="24"/>
        </w:rPr>
        <w:t>Развитие навыков пользования лингвистическими словарями разных типов</w:t>
      </w:r>
      <w:r w:rsidR="009F17A9" w:rsidRPr="00EB15CD">
        <w:rPr>
          <w:rFonts w:ascii="Times New Roman" w:hAnsi="Times New Roman"/>
          <w:spacing w:val="-4"/>
          <w:sz w:val="24"/>
          <w:szCs w:val="24"/>
        </w:rPr>
        <w:t>.</w:t>
      </w:r>
    </w:p>
    <w:p w:rsidR="00A310FC" w:rsidRPr="00EB15CD" w:rsidRDefault="00A310FC" w:rsidP="00615B28">
      <w:pPr>
        <w:spacing w:after="0" w:line="240" w:lineRule="auto"/>
        <w:ind w:left="284" w:firstLine="709"/>
        <w:rPr>
          <w:rFonts w:ascii="Times New Roman" w:hAnsi="Times New Roman"/>
          <w:spacing w:val="-4"/>
          <w:sz w:val="24"/>
          <w:szCs w:val="24"/>
        </w:rPr>
      </w:pPr>
      <w:r w:rsidRPr="00EB15CD">
        <w:rPr>
          <w:rFonts w:ascii="Times New Roman" w:hAnsi="Times New Roman"/>
          <w:spacing w:val="-4"/>
          <w:sz w:val="24"/>
          <w:szCs w:val="24"/>
        </w:rPr>
        <w:t>Образная, эмоциональная функция имён прилагательных в художественном тексте. Эпитеты. Синонимия имён прилагательных. Употребление имён прилагательных в переносном значении.</w:t>
      </w:r>
    </w:p>
    <w:p w:rsidR="00A310FC" w:rsidRPr="00EB15CD" w:rsidRDefault="00A310FC" w:rsidP="00615B2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B15CD">
        <w:rPr>
          <w:rFonts w:ascii="Times New Roman" w:hAnsi="Times New Roman"/>
          <w:b/>
          <w:spacing w:val="-4"/>
          <w:sz w:val="24"/>
          <w:szCs w:val="24"/>
        </w:rPr>
        <w:t>5. Повторение и обобщение изученного в 5 классе - 5 часов</w:t>
      </w:r>
    </w:p>
    <w:p w:rsidR="00A310FC" w:rsidRPr="00EB15CD" w:rsidRDefault="00A310FC" w:rsidP="00615B2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B15CD">
        <w:rPr>
          <w:rFonts w:ascii="Times New Roman" w:hAnsi="Times New Roman"/>
          <w:b/>
          <w:spacing w:val="-4"/>
          <w:sz w:val="24"/>
          <w:szCs w:val="24"/>
        </w:rPr>
        <w:t xml:space="preserve">6. Контрольная работа, </w:t>
      </w:r>
      <w:r w:rsidR="004C3826">
        <w:rPr>
          <w:rFonts w:ascii="Times New Roman" w:hAnsi="Times New Roman"/>
          <w:b/>
          <w:spacing w:val="-4"/>
          <w:sz w:val="24"/>
          <w:szCs w:val="24"/>
        </w:rPr>
        <w:t xml:space="preserve">анализ </w:t>
      </w:r>
      <w:r w:rsidRPr="00EB15CD">
        <w:rPr>
          <w:rFonts w:ascii="Times New Roman" w:hAnsi="Times New Roman"/>
          <w:b/>
          <w:spacing w:val="-4"/>
          <w:sz w:val="24"/>
          <w:szCs w:val="24"/>
        </w:rPr>
        <w:t>работы - 2 часа</w:t>
      </w:r>
    </w:p>
    <w:p w:rsidR="00AD372F" w:rsidRDefault="00A310FC" w:rsidP="00966775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B15CD">
        <w:rPr>
          <w:rFonts w:ascii="Times New Roman" w:hAnsi="Times New Roman"/>
          <w:b/>
          <w:spacing w:val="-4"/>
          <w:sz w:val="24"/>
          <w:szCs w:val="24"/>
        </w:rPr>
        <w:t>7. Систематизация и обобщение знаний - 2 часа</w:t>
      </w:r>
    </w:p>
    <w:p w:rsidR="00E20C07" w:rsidRDefault="00E20C07" w:rsidP="00E20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B74" w:rsidRPr="00E20C07" w:rsidRDefault="00022B74" w:rsidP="00E20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0C07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022B74" w:rsidRPr="00022B74" w:rsidTr="00022B74">
        <w:tc>
          <w:tcPr>
            <w:tcW w:w="817" w:type="dxa"/>
          </w:tcPr>
          <w:p w:rsidR="00022B74" w:rsidRPr="00022B74" w:rsidRDefault="00022B74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754" w:type="dxa"/>
          </w:tcPr>
          <w:p w:rsidR="00022B74" w:rsidRPr="00022B74" w:rsidRDefault="00022B74" w:rsidP="00022B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B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контрольной работы</w:t>
            </w:r>
          </w:p>
        </w:tc>
      </w:tr>
      <w:tr w:rsidR="00094A16" w:rsidRPr="00022B74" w:rsidTr="00022B74">
        <w:tc>
          <w:tcPr>
            <w:tcW w:w="817" w:type="dxa"/>
          </w:tcPr>
          <w:p w:rsidR="00094A16" w:rsidRPr="00022B74" w:rsidRDefault="00094A16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</w:tcPr>
          <w:p w:rsidR="00094A16" w:rsidRPr="00022B74" w:rsidRDefault="00094A16" w:rsidP="00022B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Диагностическая (входная) работа (тест)</w:t>
            </w:r>
          </w:p>
        </w:tc>
      </w:tr>
      <w:tr w:rsidR="00094A16" w:rsidRPr="00022B74" w:rsidTr="00022B74">
        <w:tc>
          <w:tcPr>
            <w:tcW w:w="817" w:type="dxa"/>
          </w:tcPr>
          <w:p w:rsidR="00094A16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094A16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Контрольная работа№1 </w:t>
            </w:r>
            <w:r w:rsidR="00094A16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Сочинение на тему «Памятный день летних каникул»</w:t>
            </w:r>
            <w:r w:rsidR="00094A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(дом)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94A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2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094A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 «Фонетика. Графика».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№3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Диктант «Лес уже сбросил листву…» и</w:t>
            </w:r>
            <w:r w:rsid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грамматические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задания к нему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F17AF1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№4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Проверочная работа по фонетике и орфоэпии</w:t>
            </w:r>
          </w:p>
        </w:tc>
      </w:tr>
      <w:tr w:rsidR="00966775" w:rsidRPr="00022B74" w:rsidTr="00022B74">
        <w:tc>
          <w:tcPr>
            <w:tcW w:w="817" w:type="dxa"/>
          </w:tcPr>
          <w:p w:rsidR="00966775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</w:tcPr>
          <w:p w:rsidR="00966775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F17AF1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№5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Диктант «Муравей и </w:t>
            </w:r>
            <w:proofErr w:type="gramStart"/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паук»  и</w:t>
            </w:r>
            <w:proofErr w:type="gramEnd"/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грамматические задания к нему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F17AF1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№6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Изложение «Барсучонок»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F17AF1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7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Анализ текста: определение стиля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F17AF1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8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Диктант «Погода стала меняться» и грамматические задания к нему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F17AF1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9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Анализ текста: определение типа речи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F17AF1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10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Изложение «Джек здоровается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F17AF1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11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Диктант «Как заяц спас старику жизнь» и грамматические задания к нему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F17AF1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.Сочинение</w:t>
            </w:r>
            <w:proofErr w:type="gramEnd"/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«Знакомьтесь, мой друг (кот Мурзик, Попугай Кеша и т.п.)»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F17AF1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022B74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13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Изложение с дополнительным творческим заданием</w:t>
            </w:r>
          </w:p>
        </w:tc>
      </w:tr>
      <w:tr w:rsidR="00022B74" w:rsidRPr="00022B74" w:rsidTr="00022B74">
        <w:tc>
          <w:tcPr>
            <w:tcW w:w="817" w:type="dxa"/>
          </w:tcPr>
          <w:p w:rsidR="00022B74" w:rsidRPr="00022B74" w:rsidRDefault="00F17AF1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F17AF1" w:rsidRPr="00022B74" w:rsidRDefault="00966775" w:rsidP="00022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14</w:t>
            </w:r>
            <w:r w:rsidR="00F1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Итоговый </w:t>
            </w:r>
            <w:proofErr w:type="spellStart"/>
            <w:r w:rsidR="00F1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022B74" w:rsidRPr="0002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</w:p>
        </w:tc>
      </w:tr>
    </w:tbl>
    <w:p w:rsidR="00E20C07" w:rsidRDefault="00E20C07" w:rsidP="00E20C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0C07" w:rsidRDefault="00E20C07" w:rsidP="00E20C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0C07" w:rsidRDefault="00E20C07" w:rsidP="00E20C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0C07" w:rsidRDefault="00E20C07" w:rsidP="00E20C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B64" w:rsidRPr="00E20C07" w:rsidRDefault="00E20C07" w:rsidP="00E20C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="00224B64" w:rsidRPr="00E20C07">
        <w:rPr>
          <w:rFonts w:ascii="Times New Roman" w:hAnsi="Times New Roman"/>
          <w:b/>
          <w:sz w:val="28"/>
          <w:szCs w:val="28"/>
        </w:rPr>
        <w:t>«Тематическое планирование»</w:t>
      </w:r>
    </w:p>
    <w:p w:rsidR="00132E88" w:rsidRPr="00132E88" w:rsidRDefault="00132E88" w:rsidP="0013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6237"/>
        <w:gridCol w:w="2410"/>
      </w:tblGrid>
      <w:tr w:rsidR="00224B64" w:rsidRPr="00212E8D" w:rsidTr="00615B28">
        <w:tc>
          <w:tcPr>
            <w:tcW w:w="850" w:type="dxa"/>
          </w:tcPr>
          <w:p w:rsidR="00224B64" w:rsidRPr="00212E8D" w:rsidRDefault="00224B64" w:rsidP="00A310FC">
            <w:pPr>
              <w:rPr>
                <w:rFonts w:ascii="Times New Roman" w:hAnsi="Times New Roman"/>
                <w:sz w:val="24"/>
                <w:szCs w:val="24"/>
              </w:rPr>
            </w:pPr>
            <w:r w:rsidRPr="00212E8D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237" w:type="dxa"/>
          </w:tcPr>
          <w:p w:rsidR="00224B64" w:rsidRPr="00212E8D" w:rsidRDefault="00224B64" w:rsidP="00A310FC">
            <w:pPr>
              <w:rPr>
                <w:rFonts w:ascii="Times New Roman" w:hAnsi="Times New Roman"/>
                <w:sz w:val="24"/>
                <w:szCs w:val="24"/>
              </w:rPr>
            </w:pPr>
            <w:r w:rsidRPr="00212E8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224B64" w:rsidRPr="00212E8D" w:rsidRDefault="00224B64" w:rsidP="00A310FC">
            <w:pPr>
              <w:rPr>
                <w:rFonts w:ascii="Times New Roman" w:hAnsi="Times New Roman"/>
                <w:sz w:val="24"/>
                <w:szCs w:val="24"/>
              </w:rPr>
            </w:pPr>
            <w:r w:rsidRPr="00212E8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24B64" w:rsidTr="00615B28">
        <w:tc>
          <w:tcPr>
            <w:tcW w:w="850" w:type="dxa"/>
          </w:tcPr>
          <w:p w:rsidR="00224B64" w:rsidRPr="00212E8D" w:rsidRDefault="00212E8D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24B64" w:rsidRPr="00327748" w:rsidRDefault="00212E8D" w:rsidP="00A31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748">
              <w:rPr>
                <w:rFonts w:ascii="Times New Roman" w:hAnsi="Times New Roman"/>
                <w:b/>
                <w:sz w:val="24"/>
                <w:szCs w:val="24"/>
              </w:rPr>
              <w:t>О языке и речи.</w:t>
            </w:r>
          </w:p>
        </w:tc>
        <w:tc>
          <w:tcPr>
            <w:tcW w:w="2410" w:type="dxa"/>
          </w:tcPr>
          <w:p w:rsidR="00212E8D" w:rsidRPr="00327748" w:rsidRDefault="00212E8D" w:rsidP="00A31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748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</w:tr>
      <w:tr w:rsidR="00212E8D" w:rsidTr="00615B28">
        <w:tc>
          <w:tcPr>
            <w:tcW w:w="850" w:type="dxa"/>
          </w:tcPr>
          <w:p w:rsidR="00212E8D" w:rsidRDefault="00212E8D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12E8D" w:rsidRPr="00327748" w:rsidRDefault="00212E8D" w:rsidP="00A31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748">
              <w:rPr>
                <w:rFonts w:ascii="Times New Roman" w:hAnsi="Times New Roman"/>
                <w:b/>
                <w:sz w:val="24"/>
                <w:szCs w:val="24"/>
              </w:rPr>
              <w:t>Закрепление и углубление изученного в начальных классах.</w:t>
            </w:r>
          </w:p>
          <w:p w:rsidR="00A32C39" w:rsidRDefault="00A32C39" w:rsidP="00A31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E8D" w:rsidRDefault="00212E8D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Графика.</w:t>
            </w:r>
          </w:p>
        </w:tc>
        <w:tc>
          <w:tcPr>
            <w:tcW w:w="2410" w:type="dxa"/>
          </w:tcPr>
          <w:p w:rsidR="00212E8D" w:rsidRPr="00327748" w:rsidRDefault="00A32C39" w:rsidP="00A31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748">
              <w:rPr>
                <w:rFonts w:ascii="Times New Roman" w:hAnsi="Times New Roman"/>
                <w:b/>
                <w:sz w:val="24"/>
                <w:szCs w:val="24"/>
              </w:rPr>
              <w:t>26 ч.</w:t>
            </w:r>
          </w:p>
          <w:p w:rsidR="00212E8D" w:rsidRDefault="00212E8D" w:rsidP="00A31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39" w:rsidRDefault="00A32C39" w:rsidP="00A31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E8D" w:rsidRDefault="00A30BCA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2E8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212E8D" w:rsidTr="00615B28">
        <w:tc>
          <w:tcPr>
            <w:tcW w:w="850" w:type="dxa"/>
          </w:tcPr>
          <w:p w:rsidR="00212E8D" w:rsidRDefault="00212E8D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2E8D" w:rsidRDefault="00212E8D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2410" w:type="dxa"/>
          </w:tcPr>
          <w:p w:rsidR="00212E8D" w:rsidRDefault="00A30BCA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2E8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212E8D" w:rsidTr="00615B28">
        <w:tc>
          <w:tcPr>
            <w:tcW w:w="850" w:type="dxa"/>
          </w:tcPr>
          <w:p w:rsidR="00212E8D" w:rsidRDefault="00212E8D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2E8D" w:rsidRDefault="00212E8D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 Орфография.</w:t>
            </w:r>
          </w:p>
        </w:tc>
        <w:tc>
          <w:tcPr>
            <w:tcW w:w="2410" w:type="dxa"/>
          </w:tcPr>
          <w:p w:rsidR="00212E8D" w:rsidRDefault="00212E8D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212E8D" w:rsidTr="00615B28">
        <w:tc>
          <w:tcPr>
            <w:tcW w:w="850" w:type="dxa"/>
          </w:tcPr>
          <w:p w:rsidR="00212E8D" w:rsidRDefault="00212E8D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2E8D" w:rsidRDefault="00212E8D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строение</w:t>
            </w:r>
            <w:r w:rsidR="009369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12E8D" w:rsidRDefault="009369F2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9369F2" w:rsidTr="00615B28">
        <w:tc>
          <w:tcPr>
            <w:tcW w:w="850" w:type="dxa"/>
          </w:tcPr>
          <w:p w:rsidR="009369F2" w:rsidRDefault="009369F2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69F2" w:rsidRDefault="009369F2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как часть речи. Морфология.</w:t>
            </w:r>
          </w:p>
        </w:tc>
        <w:tc>
          <w:tcPr>
            <w:tcW w:w="2410" w:type="dxa"/>
          </w:tcPr>
          <w:p w:rsidR="009369F2" w:rsidRDefault="009369F2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A32C39" w:rsidTr="00615B28">
        <w:tc>
          <w:tcPr>
            <w:tcW w:w="850" w:type="dxa"/>
          </w:tcPr>
          <w:p w:rsidR="00A32C39" w:rsidRDefault="00A32C39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32C39" w:rsidRPr="00327748" w:rsidRDefault="00A32C39" w:rsidP="00A31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748">
              <w:rPr>
                <w:rFonts w:ascii="Times New Roman" w:hAnsi="Times New Roman"/>
                <w:b/>
                <w:sz w:val="24"/>
                <w:szCs w:val="24"/>
              </w:rPr>
              <w:t>Систематический курс русского языка.</w:t>
            </w:r>
          </w:p>
          <w:p w:rsidR="00A32C39" w:rsidRDefault="00A32C39" w:rsidP="00A31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C39" w:rsidRDefault="00A32C39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2410" w:type="dxa"/>
          </w:tcPr>
          <w:p w:rsidR="00A32C39" w:rsidRPr="00327748" w:rsidRDefault="00457FBD" w:rsidP="00A32C39">
            <w:pPr>
              <w:tabs>
                <w:tab w:val="left" w:pos="226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27748">
              <w:rPr>
                <w:rFonts w:ascii="Times New Roman" w:hAnsi="Times New Roman"/>
                <w:b/>
                <w:sz w:val="24"/>
                <w:szCs w:val="24"/>
              </w:rPr>
              <w:t>129 ч.</w:t>
            </w:r>
          </w:p>
          <w:p w:rsidR="00A32C39" w:rsidRDefault="00A32C39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2C39" w:rsidRDefault="00A32C39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A32C39" w:rsidTr="00615B28">
        <w:tc>
          <w:tcPr>
            <w:tcW w:w="850" w:type="dxa"/>
          </w:tcPr>
          <w:p w:rsidR="00A32C39" w:rsidRDefault="00A32C39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2C39" w:rsidRDefault="00A32C39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Словообразование. Правописание.</w:t>
            </w:r>
          </w:p>
        </w:tc>
        <w:tc>
          <w:tcPr>
            <w:tcW w:w="2410" w:type="dxa"/>
          </w:tcPr>
          <w:p w:rsidR="00A32C39" w:rsidRDefault="00A32C39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ч.</w:t>
            </w:r>
          </w:p>
        </w:tc>
      </w:tr>
      <w:tr w:rsidR="00A32C39" w:rsidTr="00615B28">
        <w:tc>
          <w:tcPr>
            <w:tcW w:w="850" w:type="dxa"/>
          </w:tcPr>
          <w:p w:rsidR="00A32C39" w:rsidRDefault="00A32C39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2C39" w:rsidRDefault="003A6CB0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речи.</w:t>
            </w:r>
          </w:p>
        </w:tc>
        <w:tc>
          <w:tcPr>
            <w:tcW w:w="2410" w:type="dxa"/>
          </w:tcPr>
          <w:p w:rsidR="00A32C39" w:rsidRDefault="003A6CB0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A32C39" w:rsidTr="00615B28">
        <w:tc>
          <w:tcPr>
            <w:tcW w:w="850" w:type="dxa"/>
          </w:tcPr>
          <w:p w:rsidR="00A32C39" w:rsidRDefault="00A32C39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2C39" w:rsidRDefault="003A6CB0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 (вводный курс)</w:t>
            </w:r>
          </w:p>
        </w:tc>
        <w:tc>
          <w:tcPr>
            <w:tcW w:w="2410" w:type="dxa"/>
          </w:tcPr>
          <w:p w:rsidR="00A32C39" w:rsidRDefault="003A6CB0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ч.</w:t>
            </w:r>
          </w:p>
        </w:tc>
      </w:tr>
      <w:tr w:rsidR="00A32C39" w:rsidTr="00615B28">
        <w:tc>
          <w:tcPr>
            <w:tcW w:w="850" w:type="dxa"/>
          </w:tcPr>
          <w:p w:rsidR="00A32C39" w:rsidRDefault="00A32C39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2C39" w:rsidRDefault="003A6CB0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</w:tc>
        <w:tc>
          <w:tcPr>
            <w:tcW w:w="2410" w:type="dxa"/>
          </w:tcPr>
          <w:p w:rsidR="00A32C39" w:rsidRDefault="003A6CB0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</w:tr>
      <w:tr w:rsidR="003A6CB0" w:rsidTr="00615B28">
        <w:tc>
          <w:tcPr>
            <w:tcW w:w="850" w:type="dxa"/>
          </w:tcPr>
          <w:p w:rsidR="003A6CB0" w:rsidRDefault="003A6CB0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6CB0" w:rsidRDefault="003A6CB0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текста.</w:t>
            </w:r>
          </w:p>
        </w:tc>
        <w:tc>
          <w:tcPr>
            <w:tcW w:w="2410" w:type="dxa"/>
          </w:tcPr>
          <w:p w:rsidR="003A6CB0" w:rsidRDefault="003A6CB0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</w:tr>
      <w:tr w:rsidR="003A6CB0" w:rsidTr="00615B28">
        <w:tc>
          <w:tcPr>
            <w:tcW w:w="850" w:type="dxa"/>
          </w:tcPr>
          <w:p w:rsidR="003A6CB0" w:rsidRDefault="003A6CB0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6CB0" w:rsidRDefault="003A6CB0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Правописание.</w:t>
            </w:r>
          </w:p>
        </w:tc>
        <w:tc>
          <w:tcPr>
            <w:tcW w:w="2410" w:type="dxa"/>
          </w:tcPr>
          <w:p w:rsidR="003A6CB0" w:rsidRDefault="003A6CB0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3A6CB0" w:rsidTr="00615B28">
        <w:tc>
          <w:tcPr>
            <w:tcW w:w="850" w:type="dxa"/>
          </w:tcPr>
          <w:p w:rsidR="003A6CB0" w:rsidRDefault="003A6CB0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6CB0" w:rsidRDefault="003A6CB0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2410" w:type="dxa"/>
          </w:tcPr>
          <w:p w:rsidR="003A6CB0" w:rsidRDefault="00132E88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ч.</w:t>
            </w:r>
          </w:p>
        </w:tc>
      </w:tr>
      <w:tr w:rsidR="00132E88" w:rsidTr="00615B28">
        <w:tc>
          <w:tcPr>
            <w:tcW w:w="850" w:type="dxa"/>
          </w:tcPr>
          <w:p w:rsidR="00132E88" w:rsidRDefault="00132E88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2E88" w:rsidRDefault="00132E88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продолжение)</w:t>
            </w:r>
          </w:p>
        </w:tc>
        <w:tc>
          <w:tcPr>
            <w:tcW w:w="2410" w:type="dxa"/>
          </w:tcPr>
          <w:p w:rsidR="00132E88" w:rsidRDefault="00132E88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</w:tr>
      <w:tr w:rsidR="00132E88" w:rsidTr="00615B28">
        <w:tc>
          <w:tcPr>
            <w:tcW w:w="850" w:type="dxa"/>
          </w:tcPr>
          <w:p w:rsidR="00132E88" w:rsidRDefault="00132E88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2E88" w:rsidRDefault="00132E88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410" w:type="dxa"/>
          </w:tcPr>
          <w:p w:rsidR="00132E88" w:rsidRDefault="00132E88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132E88" w:rsidTr="00615B28">
        <w:tc>
          <w:tcPr>
            <w:tcW w:w="850" w:type="dxa"/>
          </w:tcPr>
          <w:p w:rsidR="00132E88" w:rsidRDefault="00132E88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2E88" w:rsidRDefault="00132E88" w:rsidP="00A310FC">
            <w:pPr>
              <w:rPr>
                <w:rFonts w:ascii="Times New Roman" w:hAnsi="Times New Roman"/>
                <w:sz w:val="24"/>
                <w:szCs w:val="24"/>
              </w:rPr>
            </w:pPr>
            <w:r w:rsidRPr="00132E88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proofErr w:type="gramStart"/>
            <w:r w:rsidRPr="00132E88">
              <w:rPr>
                <w:rFonts w:ascii="Times New Roman" w:hAnsi="Times New Roman"/>
                <w:sz w:val="24"/>
                <w:szCs w:val="24"/>
              </w:rPr>
              <w:t>текста  (</w:t>
            </w:r>
            <w:proofErr w:type="gramEnd"/>
            <w:r w:rsidRPr="00132E88">
              <w:rPr>
                <w:rFonts w:ascii="Times New Roman" w:hAnsi="Times New Roman"/>
                <w:sz w:val="24"/>
                <w:szCs w:val="24"/>
              </w:rPr>
              <w:t>продолжение)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2E88" w:rsidRDefault="00132E88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132E88" w:rsidTr="00615B28">
        <w:tc>
          <w:tcPr>
            <w:tcW w:w="850" w:type="dxa"/>
          </w:tcPr>
          <w:p w:rsidR="00132E88" w:rsidRDefault="00132E88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2E88" w:rsidRDefault="00132E88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2410" w:type="dxa"/>
          </w:tcPr>
          <w:p w:rsidR="00132E88" w:rsidRDefault="00132E88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132E88" w:rsidTr="00615B28">
        <w:tc>
          <w:tcPr>
            <w:tcW w:w="850" w:type="dxa"/>
          </w:tcPr>
          <w:p w:rsidR="00132E88" w:rsidRDefault="00132E88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2E88" w:rsidRDefault="00132E88" w:rsidP="00A3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410" w:type="dxa"/>
          </w:tcPr>
          <w:p w:rsidR="00132E88" w:rsidRDefault="00132E88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</w:tr>
      <w:tr w:rsidR="00132E88" w:rsidTr="00615B28">
        <w:tc>
          <w:tcPr>
            <w:tcW w:w="850" w:type="dxa"/>
          </w:tcPr>
          <w:p w:rsidR="00132E88" w:rsidRDefault="00132E88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32E88" w:rsidRPr="00327748" w:rsidRDefault="00132E88" w:rsidP="00A31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748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за курс 5 класса</w:t>
            </w:r>
          </w:p>
        </w:tc>
        <w:tc>
          <w:tcPr>
            <w:tcW w:w="2410" w:type="dxa"/>
          </w:tcPr>
          <w:p w:rsidR="00132E88" w:rsidRPr="00327748" w:rsidRDefault="00132E88" w:rsidP="00A32C39">
            <w:pPr>
              <w:tabs>
                <w:tab w:val="left" w:pos="226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27748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132E88" w:rsidTr="00615B28">
        <w:tc>
          <w:tcPr>
            <w:tcW w:w="850" w:type="dxa"/>
          </w:tcPr>
          <w:p w:rsidR="00132E88" w:rsidRDefault="00132E88" w:rsidP="0045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2E88" w:rsidRDefault="00132E88" w:rsidP="00A31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E88" w:rsidRDefault="00132E88" w:rsidP="00A32C39">
            <w:pPr>
              <w:tabs>
                <w:tab w:val="left" w:pos="226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0FC" w:rsidRDefault="00A310FC" w:rsidP="00A310FC">
      <w:pPr>
        <w:ind w:left="284"/>
        <w:rPr>
          <w:rFonts w:ascii="Times New Roman" w:hAnsi="Times New Roman"/>
          <w:sz w:val="28"/>
          <w:szCs w:val="28"/>
        </w:rPr>
      </w:pPr>
    </w:p>
    <w:p w:rsidR="00B90A33" w:rsidRPr="00241197" w:rsidRDefault="00B90A33" w:rsidP="00A310FC">
      <w:pPr>
        <w:ind w:left="284"/>
        <w:rPr>
          <w:rFonts w:ascii="Times New Roman" w:hAnsi="Times New Roman"/>
          <w:sz w:val="28"/>
          <w:szCs w:val="28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D372F" w:rsidRDefault="00AD372F" w:rsidP="003A487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7B5A6E" w:rsidRDefault="007B5A6E" w:rsidP="00B310C6">
      <w:bookmarkStart w:id="0" w:name="_GoBack"/>
      <w:bookmarkEnd w:id="0"/>
    </w:p>
    <w:p w:rsidR="007B5A6E" w:rsidRDefault="007B5A6E" w:rsidP="00B310C6"/>
    <w:p w:rsidR="007B5A6E" w:rsidRDefault="007B5A6E" w:rsidP="00B310C6"/>
    <w:p w:rsidR="007B5A6E" w:rsidRDefault="007B5A6E" w:rsidP="00B310C6"/>
    <w:p w:rsidR="00E20C07" w:rsidRDefault="00E20C07" w:rsidP="00B310C6"/>
    <w:p w:rsidR="00E20C07" w:rsidRDefault="00E20C07" w:rsidP="00B310C6"/>
    <w:p w:rsidR="00E20C07" w:rsidRDefault="00E20C07" w:rsidP="00B310C6"/>
    <w:p w:rsidR="00E20C07" w:rsidRDefault="00E20C07" w:rsidP="00B310C6"/>
    <w:p w:rsidR="00E20C07" w:rsidRDefault="00E20C07" w:rsidP="00B310C6"/>
    <w:p w:rsidR="00E20C07" w:rsidRDefault="00E20C07" w:rsidP="00B310C6"/>
    <w:p w:rsidR="00E20C07" w:rsidRDefault="00E20C07" w:rsidP="00B310C6"/>
    <w:p w:rsidR="00E20C07" w:rsidRDefault="00E20C07" w:rsidP="00B310C6"/>
    <w:p w:rsidR="00E20C07" w:rsidRDefault="00E20C07" w:rsidP="00B310C6"/>
    <w:p w:rsidR="00E20C07" w:rsidRDefault="00E20C07" w:rsidP="00B310C6"/>
    <w:p w:rsidR="00E20C07" w:rsidRDefault="00E20C07" w:rsidP="00B310C6"/>
    <w:p w:rsidR="007B5A6E" w:rsidRDefault="007B5A6E" w:rsidP="00B310C6"/>
    <w:p w:rsidR="007B5A6E" w:rsidRDefault="007B5A6E" w:rsidP="00B310C6"/>
    <w:p w:rsidR="007B5A6E" w:rsidRDefault="007B5A6E" w:rsidP="00B310C6"/>
    <w:p w:rsidR="00B310C6" w:rsidRPr="00BE6926" w:rsidRDefault="00B310C6" w:rsidP="00B310C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526"/>
        <w:gridCol w:w="4787"/>
      </w:tblGrid>
      <w:tr w:rsidR="00B310C6" w:rsidRPr="00E20C07" w:rsidTr="00AD372F">
        <w:tc>
          <w:tcPr>
            <w:tcW w:w="5528" w:type="dxa"/>
            <w:shd w:val="clear" w:color="auto" w:fill="auto"/>
          </w:tcPr>
          <w:p w:rsidR="00B310C6" w:rsidRPr="00E20C07" w:rsidRDefault="00B310C6" w:rsidP="00B310C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0C0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310C6" w:rsidRPr="00E20C07" w:rsidRDefault="00B310C6" w:rsidP="00B310C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B310C6" w:rsidRPr="00E20C07" w:rsidRDefault="00B310C6" w:rsidP="00B310C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20C0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B310C6" w:rsidRPr="00E20C07" w:rsidTr="00372D2D">
        <w:trPr>
          <w:trHeight w:val="2021"/>
        </w:trPr>
        <w:tc>
          <w:tcPr>
            <w:tcW w:w="5528" w:type="dxa"/>
            <w:shd w:val="clear" w:color="auto" w:fill="auto"/>
          </w:tcPr>
          <w:p w:rsidR="00B310C6" w:rsidRPr="00E20C07" w:rsidRDefault="00B310C6" w:rsidP="00B310C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07">
              <w:rPr>
                <w:rFonts w:ascii="Times New Roman" w:hAnsi="Times New Roman"/>
                <w:sz w:val="24"/>
                <w:szCs w:val="24"/>
              </w:rPr>
              <w:t>Протокол заседания №1</w:t>
            </w:r>
          </w:p>
          <w:p w:rsidR="00B310C6" w:rsidRPr="00E20C07" w:rsidRDefault="00B310C6" w:rsidP="00B310C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07">
              <w:rPr>
                <w:rFonts w:ascii="Times New Roman" w:hAnsi="Times New Roman"/>
                <w:sz w:val="24"/>
                <w:szCs w:val="24"/>
              </w:rPr>
              <w:t xml:space="preserve">Методического совета </w:t>
            </w:r>
          </w:p>
          <w:p w:rsidR="00B310C6" w:rsidRPr="00E20C07" w:rsidRDefault="00B310C6" w:rsidP="00B310C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C07">
              <w:rPr>
                <w:rFonts w:ascii="Times New Roman" w:hAnsi="Times New Roman"/>
                <w:sz w:val="24"/>
                <w:szCs w:val="24"/>
              </w:rPr>
              <w:t>МАОУ  «</w:t>
            </w:r>
            <w:proofErr w:type="gramEnd"/>
            <w:r w:rsidRPr="00E20C07">
              <w:rPr>
                <w:rFonts w:ascii="Times New Roman" w:hAnsi="Times New Roman"/>
                <w:sz w:val="24"/>
                <w:szCs w:val="24"/>
              </w:rPr>
              <w:t>Гимназия №52»</w:t>
            </w:r>
          </w:p>
          <w:p w:rsidR="00B310C6" w:rsidRPr="00E20C07" w:rsidRDefault="002C54CE" w:rsidP="00B310C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0C0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20C07">
              <w:rPr>
                <w:rFonts w:ascii="Times New Roman" w:hAnsi="Times New Roman"/>
                <w:sz w:val="24"/>
                <w:szCs w:val="24"/>
              </w:rPr>
              <w:t>30</w:t>
            </w:r>
            <w:r w:rsidRPr="00E20C07">
              <w:rPr>
                <w:rFonts w:ascii="Times New Roman" w:hAnsi="Times New Roman"/>
                <w:sz w:val="24"/>
                <w:szCs w:val="24"/>
              </w:rPr>
              <w:t>» августа 2018</w:t>
            </w:r>
            <w:r w:rsidR="00B310C6" w:rsidRPr="00E20C0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B310C6" w:rsidRPr="00E20C07" w:rsidRDefault="00B310C6" w:rsidP="00B310C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07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E20C07" w:rsidRPr="00E20C07">
              <w:rPr>
                <w:rFonts w:ascii="Times New Roman" w:hAnsi="Times New Roman"/>
                <w:sz w:val="24"/>
                <w:szCs w:val="24"/>
              </w:rPr>
              <w:t>Антонов В.В.</w:t>
            </w:r>
          </w:p>
        </w:tc>
        <w:tc>
          <w:tcPr>
            <w:tcW w:w="4788" w:type="dxa"/>
            <w:shd w:val="clear" w:color="auto" w:fill="auto"/>
          </w:tcPr>
          <w:p w:rsidR="00B310C6" w:rsidRPr="00E20C07" w:rsidRDefault="00B310C6" w:rsidP="00B310C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0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310C6" w:rsidRPr="00E20C07" w:rsidRDefault="00B310C6" w:rsidP="00B310C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07">
              <w:rPr>
                <w:rFonts w:ascii="Times New Roman" w:hAnsi="Times New Roman"/>
                <w:sz w:val="24"/>
                <w:szCs w:val="24"/>
              </w:rPr>
              <w:t xml:space="preserve">МАОУ «Гимназия №52» </w:t>
            </w:r>
          </w:p>
          <w:p w:rsidR="00B310C6" w:rsidRPr="00E20C07" w:rsidRDefault="002C54CE" w:rsidP="00B310C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07">
              <w:rPr>
                <w:rFonts w:ascii="Times New Roman" w:hAnsi="Times New Roman"/>
                <w:sz w:val="24"/>
                <w:szCs w:val="24"/>
              </w:rPr>
              <w:t>«</w:t>
            </w:r>
            <w:r w:rsidR="00E20C07">
              <w:rPr>
                <w:rFonts w:ascii="Times New Roman" w:hAnsi="Times New Roman"/>
                <w:sz w:val="24"/>
                <w:szCs w:val="24"/>
              </w:rPr>
              <w:t>30</w:t>
            </w:r>
            <w:r w:rsidRPr="00E20C07">
              <w:rPr>
                <w:rFonts w:ascii="Times New Roman" w:hAnsi="Times New Roman"/>
                <w:sz w:val="24"/>
                <w:szCs w:val="24"/>
              </w:rPr>
              <w:t>» августа 2018</w:t>
            </w:r>
            <w:r w:rsidR="00B310C6" w:rsidRPr="00E20C0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10C6" w:rsidRPr="00E20C07" w:rsidRDefault="002C54CE" w:rsidP="00B310C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07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="00E20C07" w:rsidRPr="00E20C07">
              <w:rPr>
                <w:rFonts w:ascii="Times New Roman" w:hAnsi="Times New Roman"/>
                <w:sz w:val="24"/>
                <w:szCs w:val="24"/>
              </w:rPr>
              <w:t>Вихтоденко</w:t>
            </w:r>
            <w:proofErr w:type="spellEnd"/>
            <w:r w:rsidR="00E20C07" w:rsidRPr="00E20C0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310C6" w:rsidRPr="00E20C07" w:rsidRDefault="00B310C6" w:rsidP="00B310C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0C6" w:rsidRPr="009619BC" w:rsidRDefault="00B310C6" w:rsidP="00B310C6">
      <w:pPr>
        <w:pStyle w:val="a9"/>
        <w:spacing w:line="480" w:lineRule="auto"/>
        <w:jc w:val="both"/>
        <w:rPr>
          <w:sz w:val="28"/>
          <w:szCs w:val="28"/>
        </w:rPr>
      </w:pPr>
    </w:p>
    <w:p w:rsidR="00241197" w:rsidRDefault="00241197" w:rsidP="00215BE7">
      <w:pPr>
        <w:ind w:left="-1134"/>
      </w:pPr>
    </w:p>
    <w:sectPr w:rsidR="00241197" w:rsidSect="00AA026A">
      <w:footerReference w:type="default" r:id="rId8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70" w:rsidRDefault="002C7D70" w:rsidP="00DE4D57">
      <w:pPr>
        <w:spacing w:after="0" w:line="240" w:lineRule="auto"/>
      </w:pPr>
      <w:r>
        <w:separator/>
      </w:r>
    </w:p>
  </w:endnote>
  <w:endnote w:type="continuationSeparator" w:id="0">
    <w:p w:rsidR="002C7D70" w:rsidRDefault="002C7D70" w:rsidP="00DE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42924"/>
      <w:docPartObj>
        <w:docPartGallery w:val="Page Numbers (Bottom of Page)"/>
        <w:docPartUnique/>
      </w:docPartObj>
    </w:sdtPr>
    <w:sdtEndPr/>
    <w:sdtContent>
      <w:p w:rsidR="00561C4E" w:rsidRDefault="00561C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F1">
          <w:rPr>
            <w:noProof/>
          </w:rPr>
          <w:t>9</w:t>
        </w:r>
        <w:r>
          <w:fldChar w:fldCharType="end"/>
        </w:r>
      </w:p>
    </w:sdtContent>
  </w:sdt>
  <w:p w:rsidR="00561C4E" w:rsidRDefault="00561C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70" w:rsidRDefault="002C7D70" w:rsidP="00DE4D57">
      <w:pPr>
        <w:spacing w:after="0" w:line="240" w:lineRule="auto"/>
      </w:pPr>
      <w:r>
        <w:separator/>
      </w:r>
    </w:p>
  </w:footnote>
  <w:footnote w:type="continuationSeparator" w:id="0">
    <w:p w:rsidR="002C7D70" w:rsidRDefault="002C7D70" w:rsidP="00DE4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"/>
      <w:lvlJc w:val="left"/>
      <w:pPr>
        <w:tabs>
          <w:tab w:val="num" w:pos="641"/>
        </w:tabs>
        <w:ind w:left="641" w:hanging="357"/>
      </w:pPr>
      <w:rPr>
        <w:rFonts w:ascii="Symbol" w:hAnsi="Symbol"/>
        <w:color w:val="0000FF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/>
      </w:rPr>
    </w:lvl>
  </w:abstractNum>
  <w:abstractNum w:abstractNumId="3" w15:restartNumberingAfterBreak="0">
    <w:nsid w:val="02536BD5"/>
    <w:multiLevelType w:val="hybridMultilevel"/>
    <w:tmpl w:val="51E2C1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752674"/>
    <w:multiLevelType w:val="hybridMultilevel"/>
    <w:tmpl w:val="73563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920111"/>
    <w:multiLevelType w:val="multilevel"/>
    <w:tmpl w:val="52FE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14CCE"/>
    <w:multiLevelType w:val="hybridMultilevel"/>
    <w:tmpl w:val="84A89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B0D691C"/>
    <w:multiLevelType w:val="hybridMultilevel"/>
    <w:tmpl w:val="601A5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C3F79"/>
    <w:multiLevelType w:val="hybridMultilevel"/>
    <w:tmpl w:val="8D3CC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B90868"/>
    <w:multiLevelType w:val="hybridMultilevel"/>
    <w:tmpl w:val="6FA8F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052"/>
    <w:multiLevelType w:val="hybridMultilevel"/>
    <w:tmpl w:val="0B90F428"/>
    <w:lvl w:ilvl="0" w:tplc="10A635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7708DC"/>
    <w:multiLevelType w:val="hybridMultilevel"/>
    <w:tmpl w:val="30FA6A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E63CDA"/>
    <w:multiLevelType w:val="hybridMultilevel"/>
    <w:tmpl w:val="698C9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8B3057"/>
    <w:multiLevelType w:val="hybridMultilevel"/>
    <w:tmpl w:val="6AB2C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41F33"/>
    <w:multiLevelType w:val="singleLevel"/>
    <w:tmpl w:val="D09CAB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60D46F37"/>
    <w:multiLevelType w:val="hybridMultilevel"/>
    <w:tmpl w:val="DEB2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82B5A"/>
    <w:multiLevelType w:val="hybridMultilevel"/>
    <w:tmpl w:val="B2CE1F2C"/>
    <w:lvl w:ilvl="0" w:tplc="8326BCA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D2110"/>
    <w:multiLevelType w:val="hybridMultilevel"/>
    <w:tmpl w:val="30FA6A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2A62DEC"/>
    <w:multiLevelType w:val="hybridMultilevel"/>
    <w:tmpl w:val="36BAE854"/>
    <w:lvl w:ilvl="0" w:tplc="977E64C4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739D3113"/>
    <w:multiLevelType w:val="hybridMultilevel"/>
    <w:tmpl w:val="61E88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6228C"/>
    <w:multiLevelType w:val="hybridMultilevel"/>
    <w:tmpl w:val="691A9DCC"/>
    <w:lvl w:ilvl="0" w:tplc="584E3C8E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20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17"/>
  </w:num>
  <w:num w:numId="15">
    <w:abstractNumId w:val="19"/>
  </w:num>
  <w:num w:numId="16">
    <w:abstractNumId w:val="15"/>
  </w:num>
  <w:num w:numId="17">
    <w:abstractNumId w:val="10"/>
  </w:num>
  <w:num w:numId="18">
    <w:abstractNumId w:val="13"/>
  </w:num>
  <w:num w:numId="19">
    <w:abstractNumId w:val="5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979"/>
    <w:rsid w:val="00010B5D"/>
    <w:rsid w:val="00015ACD"/>
    <w:rsid w:val="00022B74"/>
    <w:rsid w:val="000255F6"/>
    <w:rsid w:val="00036672"/>
    <w:rsid w:val="0004099E"/>
    <w:rsid w:val="000722DC"/>
    <w:rsid w:val="00085270"/>
    <w:rsid w:val="00094A16"/>
    <w:rsid w:val="000B3605"/>
    <w:rsid w:val="0011629B"/>
    <w:rsid w:val="00132E88"/>
    <w:rsid w:val="00133AF2"/>
    <w:rsid w:val="00152C96"/>
    <w:rsid w:val="001676BC"/>
    <w:rsid w:val="00171A8B"/>
    <w:rsid w:val="00172D8E"/>
    <w:rsid w:val="001B2CDD"/>
    <w:rsid w:val="001F0077"/>
    <w:rsid w:val="00212E8D"/>
    <w:rsid w:val="00215BE7"/>
    <w:rsid w:val="00224B64"/>
    <w:rsid w:val="00230ED8"/>
    <w:rsid w:val="00241197"/>
    <w:rsid w:val="002B73CA"/>
    <w:rsid w:val="002C3DB1"/>
    <w:rsid w:val="002C54CE"/>
    <w:rsid w:val="002C7D70"/>
    <w:rsid w:val="002E595B"/>
    <w:rsid w:val="00310146"/>
    <w:rsid w:val="00327748"/>
    <w:rsid w:val="00372D2D"/>
    <w:rsid w:val="00372ED4"/>
    <w:rsid w:val="00384439"/>
    <w:rsid w:val="003A4873"/>
    <w:rsid w:val="003A6CB0"/>
    <w:rsid w:val="003C4C17"/>
    <w:rsid w:val="003E6354"/>
    <w:rsid w:val="004122C9"/>
    <w:rsid w:val="00422CD4"/>
    <w:rsid w:val="00457FBD"/>
    <w:rsid w:val="004B145B"/>
    <w:rsid w:val="004B3522"/>
    <w:rsid w:val="004C3826"/>
    <w:rsid w:val="00501F18"/>
    <w:rsid w:val="0051431C"/>
    <w:rsid w:val="00516BA1"/>
    <w:rsid w:val="00561C4E"/>
    <w:rsid w:val="0058245D"/>
    <w:rsid w:val="005B332E"/>
    <w:rsid w:val="00603DF1"/>
    <w:rsid w:val="0060752D"/>
    <w:rsid w:val="00615B28"/>
    <w:rsid w:val="006252C5"/>
    <w:rsid w:val="00641AB8"/>
    <w:rsid w:val="00665979"/>
    <w:rsid w:val="00686FC8"/>
    <w:rsid w:val="007703A0"/>
    <w:rsid w:val="00785D04"/>
    <w:rsid w:val="007A2B5E"/>
    <w:rsid w:val="007B5A6E"/>
    <w:rsid w:val="007F52AB"/>
    <w:rsid w:val="0082281E"/>
    <w:rsid w:val="00830B3B"/>
    <w:rsid w:val="0083224F"/>
    <w:rsid w:val="008B6A41"/>
    <w:rsid w:val="008C00DA"/>
    <w:rsid w:val="008C413C"/>
    <w:rsid w:val="008E11E7"/>
    <w:rsid w:val="00913E82"/>
    <w:rsid w:val="009369F2"/>
    <w:rsid w:val="0094126D"/>
    <w:rsid w:val="009457D5"/>
    <w:rsid w:val="0095206F"/>
    <w:rsid w:val="00966775"/>
    <w:rsid w:val="00972123"/>
    <w:rsid w:val="00977AD9"/>
    <w:rsid w:val="009B1048"/>
    <w:rsid w:val="009B5670"/>
    <w:rsid w:val="009F17A9"/>
    <w:rsid w:val="009F4C79"/>
    <w:rsid w:val="00A12ADA"/>
    <w:rsid w:val="00A154CA"/>
    <w:rsid w:val="00A30BCA"/>
    <w:rsid w:val="00A310FC"/>
    <w:rsid w:val="00A32C39"/>
    <w:rsid w:val="00A37A42"/>
    <w:rsid w:val="00AA026A"/>
    <w:rsid w:val="00AA4B7C"/>
    <w:rsid w:val="00AD0FC8"/>
    <w:rsid w:val="00AD372F"/>
    <w:rsid w:val="00B1286E"/>
    <w:rsid w:val="00B16F98"/>
    <w:rsid w:val="00B310C6"/>
    <w:rsid w:val="00B3602F"/>
    <w:rsid w:val="00B42523"/>
    <w:rsid w:val="00B570D1"/>
    <w:rsid w:val="00B85968"/>
    <w:rsid w:val="00B90A33"/>
    <w:rsid w:val="00BB0CE2"/>
    <w:rsid w:val="00C1049D"/>
    <w:rsid w:val="00C1445C"/>
    <w:rsid w:val="00C55120"/>
    <w:rsid w:val="00CD22DA"/>
    <w:rsid w:val="00CD4BBD"/>
    <w:rsid w:val="00CF1E71"/>
    <w:rsid w:val="00D15DAA"/>
    <w:rsid w:val="00D22285"/>
    <w:rsid w:val="00D80629"/>
    <w:rsid w:val="00DA242B"/>
    <w:rsid w:val="00DA3D14"/>
    <w:rsid w:val="00DA47BE"/>
    <w:rsid w:val="00DD061C"/>
    <w:rsid w:val="00DE0DDF"/>
    <w:rsid w:val="00DE4D57"/>
    <w:rsid w:val="00E20C07"/>
    <w:rsid w:val="00E362BA"/>
    <w:rsid w:val="00E52196"/>
    <w:rsid w:val="00E57D3A"/>
    <w:rsid w:val="00E739F4"/>
    <w:rsid w:val="00EB15CD"/>
    <w:rsid w:val="00EE0DEA"/>
    <w:rsid w:val="00EF18B2"/>
    <w:rsid w:val="00F17AF1"/>
    <w:rsid w:val="00F8031C"/>
    <w:rsid w:val="00F856FB"/>
    <w:rsid w:val="00FE4CF0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AB8D"/>
  <w15:docId w15:val="{07769DD9-BBB6-49D2-9C1E-241D901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3B"/>
    <w:pPr>
      <w:ind w:left="720"/>
      <w:contextualSpacing/>
    </w:pPr>
  </w:style>
  <w:style w:type="table" w:styleId="a4">
    <w:name w:val="Table Grid"/>
    <w:basedOn w:val="a1"/>
    <w:rsid w:val="0022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D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D57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71A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rsid w:val="00DE0DDF"/>
  </w:style>
  <w:style w:type="table" w:customStyle="1" w:styleId="10">
    <w:name w:val="Сетка таблицы1"/>
    <w:basedOn w:val="a1"/>
    <w:next w:val="a4"/>
    <w:rsid w:val="00DE0D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DE0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DE0DDF"/>
  </w:style>
  <w:style w:type="character" w:customStyle="1" w:styleId="apple-converted-space">
    <w:name w:val="apple-converted-space"/>
    <w:rsid w:val="00DE0DDF"/>
  </w:style>
  <w:style w:type="paragraph" w:customStyle="1" w:styleId="c8">
    <w:name w:val="c8"/>
    <w:basedOn w:val="a"/>
    <w:rsid w:val="00DE0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DE0DDF"/>
  </w:style>
  <w:style w:type="character" w:styleId="aa">
    <w:name w:val="Strong"/>
    <w:uiPriority w:val="22"/>
    <w:qFormat/>
    <w:rsid w:val="00DE0DDF"/>
    <w:rPr>
      <w:b/>
      <w:bCs/>
    </w:rPr>
  </w:style>
  <w:style w:type="paragraph" w:styleId="ab">
    <w:name w:val="Normal (Web)"/>
    <w:basedOn w:val="a"/>
    <w:uiPriority w:val="99"/>
    <w:unhideWhenUsed/>
    <w:rsid w:val="00DE0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E0DDF"/>
  </w:style>
  <w:style w:type="paragraph" w:styleId="ac">
    <w:name w:val="Balloon Text"/>
    <w:basedOn w:val="a"/>
    <w:link w:val="ad"/>
    <w:uiPriority w:val="99"/>
    <w:semiHidden/>
    <w:unhideWhenUsed/>
    <w:rsid w:val="00CF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1E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F752-214D-4A88-8CB5-F28C2EBE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дом</cp:lastModifiedBy>
  <cp:revision>25</cp:revision>
  <cp:lastPrinted>2018-09-16T13:39:00Z</cp:lastPrinted>
  <dcterms:created xsi:type="dcterms:W3CDTF">2018-01-15T18:32:00Z</dcterms:created>
  <dcterms:modified xsi:type="dcterms:W3CDTF">2018-10-14T14:58:00Z</dcterms:modified>
</cp:coreProperties>
</file>